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163CC">
      <w:pPr>
        <w:widowControl w:val="0"/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Employee Complaint Form </w:t>
      </w:r>
    </w:p>
    <w:p w:rsidR="00A77B3E" w:rsidRDefault="002163CC">
      <w:pPr>
        <w:widowControl w:val="0"/>
        <w:spacing w:before="480" w:line="343" w:lineRule="auto"/>
        <w:ind w:left="4" w:right="27"/>
        <w:rPr>
          <w:sz w:val="28"/>
          <w:szCs w:val="28"/>
        </w:rPr>
      </w:pPr>
      <w:r>
        <w:rPr>
          <w:sz w:val="28"/>
          <w:szCs w:val="28"/>
        </w:rPr>
        <w:t xml:space="preserve">Your Name: ___________________________ Date: _____________ Title: ___________________ Phone Number: ___________________ Status: ____ Employee ____ Customer </w:t>
      </w:r>
    </w:p>
    <w:p w:rsidR="00A77B3E" w:rsidRDefault="002163CC">
      <w:pPr>
        <w:widowControl w:val="0"/>
        <w:spacing w:before="36" w:line="343" w:lineRule="auto"/>
        <w:ind w:left="23" w:right="43" w:firstLine="697"/>
        <w:rPr>
          <w:sz w:val="28"/>
          <w:szCs w:val="28"/>
        </w:rPr>
      </w:pPr>
      <w:r>
        <w:rPr>
          <w:sz w:val="28"/>
          <w:szCs w:val="28"/>
        </w:rPr>
        <w:t xml:space="preserve"> ____ Faculty Other (Specify) ________________________ Department</w:t>
      </w:r>
      <w:r>
        <w:rPr>
          <w:sz w:val="28"/>
          <w:szCs w:val="28"/>
        </w:rPr>
        <w:t xml:space="preserve">: ___________________________ </w:t>
      </w:r>
    </w:p>
    <w:p w:rsidR="00A77B3E" w:rsidRDefault="002163CC">
      <w:pPr>
        <w:widowControl w:val="0"/>
        <w:spacing w:before="34" w:line="343" w:lineRule="auto"/>
        <w:ind w:left="12" w:right="64" w:hanging="8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Address: ____________________________________________________ </w:t>
      </w:r>
      <w:r>
        <w:rPr>
          <w:b/>
          <w:bCs/>
          <w:sz w:val="28"/>
          <w:szCs w:val="28"/>
        </w:rPr>
        <w:t xml:space="preserve">Complaint Information </w:t>
      </w:r>
    </w:p>
    <w:p w:rsidR="00A77B3E" w:rsidRDefault="002163CC">
      <w:pPr>
        <w:widowControl w:val="0"/>
        <w:spacing w:before="36" w:line="343" w:lineRule="auto"/>
        <w:ind w:left="21" w:right="64" w:firstLine="2"/>
        <w:rPr>
          <w:sz w:val="28"/>
          <w:szCs w:val="28"/>
        </w:rPr>
      </w:pPr>
      <w:r>
        <w:rPr>
          <w:sz w:val="28"/>
          <w:szCs w:val="28"/>
        </w:rPr>
        <w:t>Date of Incident: ______________ Time of Incident: _____________ Location of Incident: ___________________________________________ Please de</w:t>
      </w:r>
      <w:r>
        <w:rPr>
          <w:sz w:val="28"/>
          <w:szCs w:val="28"/>
        </w:rPr>
        <w:t xml:space="preserve">scribe the incident in detail: </w:t>
      </w:r>
    </w:p>
    <w:p w:rsidR="00A77B3E" w:rsidRDefault="002163CC">
      <w:pPr>
        <w:widowControl w:val="0"/>
        <w:spacing w:before="34" w:line="344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 ____________________________________________________________ ____________________________________________________________ _________________________________________</w:t>
      </w:r>
      <w:r>
        <w:rPr>
          <w:sz w:val="28"/>
          <w:szCs w:val="28"/>
        </w:rPr>
        <w:t xml:space="preserve">___________________ ____________________________________________________________ ____________________________________________________________ If there are others who have witnessed the incident, please provide their  </w:t>
      </w:r>
    </w:p>
    <w:p w:rsidR="00A77B3E" w:rsidRDefault="002163CC">
      <w:pPr>
        <w:widowControl w:val="0"/>
        <w:spacing w:before="33" w:line="240" w:lineRule="auto"/>
        <w:ind w:left="18"/>
        <w:rPr>
          <w:sz w:val="28"/>
          <w:szCs w:val="28"/>
        </w:rPr>
      </w:pPr>
      <w:r>
        <w:rPr>
          <w:sz w:val="28"/>
          <w:szCs w:val="28"/>
        </w:rPr>
        <w:t xml:space="preserve">names and phone numbers below: </w:t>
      </w:r>
    </w:p>
    <w:p w:rsidR="00A77B3E" w:rsidRDefault="002163CC">
      <w:pPr>
        <w:widowControl w:val="0"/>
        <w:spacing w:before="155" w:line="344" w:lineRule="auto"/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______________________________________________________ </w:t>
      </w:r>
      <w:r>
        <w:rPr>
          <w:sz w:val="28"/>
          <w:szCs w:val="28"/>
        </w:rPr>
        <w:lastRenderedPageBreak/>
        <w:t xml:space="preserve">____________________________________________________________ ____________________________________________________________ Is this the first time you have raised this concern about this person? </w:t>
      </w:r>
    </w:p>
    <w:p w:rsidR="00A77B3E" w:rsidRDefault="002163CC">
      <w:pPr>
        <w:widowControl w:val="0"/>
        <w:spacing w:before="33" w:line="240" w:lineRule="auto"/>
        <w:rPr>
          <w:sz w:val="28"/>
          <w:szCs w:val="28"/>
        </w:rPr>
      </w:pPr>
      <w:r>
        <w:rPr>
          <w:sz w:val="28"/>
          <w:szCs w:val="28"/>
        </w:rPr>
        <w:t>____ Ye</w:t>
      </w:r>
      <w:r>
        <w:rPr>
          <w:sz w:val="28"/>
          <w:szCs w:val="28"/>
        </w:rPr>
        <w:t>s ____ No</w:t>
      </w:r>
    </w:p>
    <w:p w:rsidR="00A77B3E" w:rsidRDefault="00A77B3E">
      <w:pPr>
        <w:widowControl w:val="0"/>
        <w:spacing w:before="1404" w:line="240" w:lineRule="auto"/>
        <w:rPr>
          <w:sz w:val="28"/>
          <w:szCs w:val="28"/>
        </w:rPr>
      </w:pPr>
    </w:p>
    <w:p w:rsidR="00A77B3E" w:rsidRDefault="002163CC">
      <w:pPr>
        <w:widowControl w:val="0"/>
        <w:spacing w:line="343" w:lineRule="auto"/>
        <w:rPr>
          <w:sz w:val="28"/>
          <w:szCs w:val="28"/>
        </w:rPr>
      </w:pPr>
      <w:r>
        <w:rPr>
          <w:sz w:val="28"/>
          <w:szCs w:val="28"/>
        </w:rPr>
        <w:t xml:space="preserve">Do you have any suggestions for resolving the complaint? If so, please  explain. </w:t>
      </w:r>
    </w:p>
    <w:p w:rsidR="00A77B3E" w:rsidRDefault="002163CC">
      <w:pPr>
        <w:widowControl w:val="0"/>
        <w:spacing w:before="34" w:line="344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 ____________________________________________________________ _________________________________________</w:t>
      </w:r>
      <w:r>
        <w:rPr>
          <w:sz w:val="28"/>
          <w:szCs w:val="28"/>
        </w:rPr>
        <w:t xml:space="preserve">___________________ Do you have any additional information or complaints? If so, please  </w:t>
      </w:r>
    </w:p>
    <w:p w:rsidR="00A77B3E" w:rsidRDefault="002163CC">
      <w:pPr>
        <w:widowControl w:val="0"/>
        <w:spacing w:before="33" w:line="200" w:lineRule="auto"/>
        <w:rPr>
          <w:sz w:val="28"/>
          <w:szCs w:val="28"/>
        </w:rPr>
      </w:pPr>
      <w:r>
        <w:rPr>
          <w:sz w:val="28"/>
          <w:szCs w:val="28"/>
        </w:rPr>
        <w:t xml:space="preserve">explain. </w:t>
      </w:r>
    </w:p>
    <w:p w:rsidR="00A77B3E" w:rsidRDefault="002163CC">
      <w:pPr>
        <w:widowControl w:val="0"/>
        <w:spacing w:before="157" w:line="343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_________________ ____________________________________________________________ ____________________________________________________________ </w:t>
      </w:r>
    </w:p>
    <w:p w:rsidR="00A77B3E" w:rsidRDefault="002163CC">
      <w:pPr>
        <w:widowControl w:val="0"/>
        <w:spacing w:before="518" w:line="5686" w:lineRule="auto"/>
        <w:rPr>
          <w:sz w:val="28"/>
          <w:szCs w:val="28"/>
        </w:rPr>
      </w:pPr>
      <w:r>
        <w:rPr>
          <w:sz w:val="28"/>
          <w:szCs w:val="28"/>
        </w:rPr>
        <w:t>Signature: ___________________ Print Name: _________________</w:t>
      </w:r>
    </w:p>
    <w:sectPr w:rsidR="00A77B3E">
      <w:pgSz w:w="12240" w:h="15840"/>
      <w:pgMar w:top="1416" w:right="1457" w:bottom="72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A77B3E"/>
    <w:rsid w:val="002163CC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Normal">
    <w:name w:val="Normal"/>
    <w:qFormat/>
    <w:pPr>
      <w:spacing w:after="0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B96"/>
    <w:pPr>
      <w:keepNext/>
      <w:keepLines/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7B96"/>
    <w:pPr>
      <w:keepNext/>
      <w:keepLines/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7B96"/>
    <w:pPr>
      <w:keepNext/>
      <w:keepLines/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F7B96"/>
    <w:pPr>
      <w:keepNext/>
      <w:keepLines/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F7B96"/>
    <w:pPr>
      <w:keepNext/>
      <w:keepLines/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rsid w:val="00EF7B96"/>
    <w:pPr>
      <w:keepNext/>
      <w:keepLines/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10"/>
    <w:qFormat/>
    <w:rsid w:val="00EF7B96"/>
    <w:pPr>
      <w:keepNext/>
      <w:keepLines/>
      <w:spacing w:before="480" w:after="120" w:line="240" w:lineRule="auto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EF7B96"/>
    <w:pPr>
      <w:keepNext/>
      <w:keepLines/>
      <w:spacing w:before="360" w:after="80" w:line="240" w:lineRule="auto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2022-09-30T04:20:00Z</dcterms:created>
  <dcterms:modified xsi:type="dcterms:W3CDTF">2022-09-30T04:20:00Z</dcterms:modified>
</cp:coreProperties>
</file>