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6515">
      <w:pPr>
        <w:widowControl w:val="0"/>
        <w:spacing w:line="240" w:lineRule="auto"/>
        <w:ind w:right="145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EMPLOYMENT VERIFICATION LETTER  </w:t>
      </w:r>
    </w:p>
    <w:p w:rsidR="00A77B3E" w:rsidRDefault="00B06515">
      <w:pPr>
        <w:widowControl w:val="0"/>
        <w:spacing w:before="481" w:line="240" w:lineRule="auto"/>
        <w:ind w:left="19"/>
        <w:rPr>
          <w:sz w:val="20"/>
          <w:szCs w:val="20"/>
        </w:rPr>
      </w:pPr>
      <w:r>
        <w:rPr>
          <w:sz w:val="20"/>
          <w:szCs w:val="20"/>
        </w:rPr>
        <w:t xml:space="preserve">From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before="294" w:line="240" w:lineRule="auto"/>
        <w:ind w:left="18"/>
        <w:rPr>
          <w:sz w:val="20"/>
          <w:szCs w:val="20"/>
        </w:rPr>
      </w:pPr>
      <w:r>
        <w:rPr>
          <w:sz w:val="20"/>
          <w:szCs w:val="20"/>
        </w:rPr>
        <w:t xml:space="preserve">Date: __________ </w:t>
      </w:r>
    </w:p>
    <w:p w:rsidR="00A77B3E" w:rsidRDefault="00B06515">
      <w:pPr>
        <w:widowControl w:val="0"/>
        <w:spacing w:before="513" w:line="240" w:lineRule="auto"/>
        <w:ind w:left="7"/>
        <w:rPr>
          <w:sz w:val="20"/>
          <w:szCs w:val="20"/>
        </w:rPr>
      </w:pPr>
      <w:r>
        <w:rPr>
          <w:sz w:val="20"/>
          <w:szCs w:val="20"/>
        </w:rPr>
        <w:t xml:space="preserve">To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A77B3E" w:rsidRDefault="00B06515">
      <w:pPr>
        <w:widowControl w:val="0"/>
        <w:spacing w:before="294" w:line="240" w:lineRule="auto"/>
        <w:ind w:left="18"/>
        <w:rPr>
          <w:sz w:val="20"/>
          <w:szCs w:val="20"/>
        </w:rPr>
      </w:pPr>
      <w:r>
        <w:rPr>
          <w:sz w:val="20"/>
          <w:szCs w:val="20"/>
        </w:rPr>
        <w:t>Dear</w:t>
      </w:r>
      <w:r>
        <w:rPr>
          <w:sz w:val="20"/>
          <w:szCs w:val="20"/>
        </w:rPr>
        <w:t xml:space="preserve"> __________,  </w:t>
      </w:r>
    </w:p>
    <w:p w:rsidR="00A77B3E" w:rsidRDefault="00B06515">
      <w:pPr>
        <w:widowControl w:val="0"/>
        <w:spacing w:before="294" w:line="294" w:lineRule="auto"/>
        <w:ind w:firstLine="7"/>
        <w:rPr>
          <w:sz w:val="20"/>
          <w:szCs w:val="20"/>
        </w:rPr>
      </w:pPr>
      <w:r>
        <w:rPr>
          <w:sz w:val="20"/>
          <w:szCs w:val="20"/>
        </w:rPr>
        <w:t>This letter is to certify income and employment for __________. He/She has been employed at  __________ [Company] and holds the title of __________. He/She has been an employee with  __________ [Company] since __________. The company is loca</w:t>
      </w:r>
      <w:r>
        <w:rPr>
          <w:sz w:val="20"/>
          <w:szCs w:val="20"/>
        </w:rPr>
        <w:t xml:space="preserve">ted at __________, __________  __________ __________. His/her current salary is $__________ paid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yearly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monthly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weekly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bi-weekly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hourly ( </w:t>
      </w: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with an additional annual bonus of $__________). </w:t>
      </w:r>
    </w:p>
    <w:p w:rsidR="00A77B3E" w:rsidRDefault="00B06515">
      <w:pPr>
        <w:widowControl w:val="0"/>
        <w:spacing w:before="282" w:line="240" w:lineRule="auto"/>
        <w:ind w:left="8"/>
        <w:rPr>
          <w:sz w:val="20"/>
          <w:szCs w:val="20"/>
        </w:rPr>
      </w:pPr>
      <w:r>
        <w:rPr>
          <w:sz w:val="20"/>
          <w:szCs w:val="20"/>
        </w:rPr>
        <w:t>The following supporting document(s) are enclosed as pro</w:t>
      </w:r>
      <w:r>
        <w:rPr>
          <w:sz w:val="20"/>
          <w:szCs w:val="20"/>
        </w:rPr>
        <w:t xml:space="preserve">of of income: (Check all that apply) </w:t>
      </w:r>
    </w:p>
    <w:p w:rsidR="00A77B3E" w:rsidRDefault="00B06515">
      <w:pPr>
        <w:widowControl w:val="0"/>
        <w:spacing w:before="281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Pay stub </w:t>
      </w:r>
    </w:p>
    <w:p w:rsidR="00A77B3E" w:rsidRDefault="00B06515">
      <w:pPr>
        <w:widowControl w:val="0"/>
        <w:spacing w:before="54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Wage and tax statement (W-2) </w:t>
      </w:r>
    </w:p>
    <w:p w:rsidR="00A77B3E" w:rsidRDefault="00B06515">
      <w:pPr>
        <w:widowControl w:val="0"/>
        <w:spacing w:before="54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Tax return (1040) </w:t>
      </w:r>
    </w:p>
    <w:p w:rsidR="00A77B3E" w:rsidRDefault="00B06515">
      <w:pPr>
        <w:widowControl w:val="0"/>
        <w:spacing w:before="54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Social security proof of income letter </w:t>
      </w:r>
    </w:p>
    <w:p w:rsidR="00A77B3E" w:rsidRDefault="00B06515">
      <w:pPr>
        <w:widowControl w:val="0"/>
        <w:spacing w:before="54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Workers compensation letter </w:t>
      </w:r>
    </w:p>
    <w:p w:rsidR="00A77B3E" w:rsidRDefault="00B06515">
      <w:pPr>
        <w:widowControl w:val="0"/>
        <w:spacing w:before="54" w:line="240" w:lineRule="auto"/>
        <w:ind w:left="29"/>
        <w:rPr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Bank statements </w:t>
      </w:r>
    </w:p>
    <w:p w:rsidR="00A77B3E" w:rsidRDefault="00B06515">
      <w:pPr>
        <w:widowControl w:val="0"/>
        <w:spacing w:before="307" w:line="240" w:lineRule="auto"/>
        <w:ind w:left="3"/>
        <w:rPr>
          <w:sz w:val="20"/>
          <w:szCs w:val="20"/>
        </w:rPr>
      </w:pPr>
      <w:r>
        <w:rPr>
          <w:sz w:val="20"/>
          <w:szCs w:val="20"/>
        </w:rPr>
        <w:t xml:space="preserve">All of the information provided is correct to the best of my </w:t>
      </w:r>
      <w:r>
        <w:rPr>
          <w:sz w:val="20"/>
          <w:szCs w:val="20"/>
        </w:rPr>
        <w:t xml:space="preserve">knowledge. </w:t>
      </w:r>
    </w:p>
    <w:p w:rsidR="00A77B3E" w:rsidRDefault="00B06515">
      <w:pPr>
        <w:widowControl w:val="0"/>
        <w:spacing w:before="294" w:line="287" w:lineRule="auto"/>
        <w:ind w:right="432" w:firstLine="21"/>
        <w:rPr>
          <w:sz w:val="20"/>
          <w:szCs w:val="20"/>
        </w:rPr>
      </w:pPr>
      <w:r>
        <w:rPr>
          <w:sz w:val="20"/>
          <w:szCs w:val="20"/>
        </w:rPr>
        <w:t>If you have any questions regarding the information provided, please don</w:t>
      </w:r>
      <w:r>
        <w:rPr>
          <w:sz w:val="20"/>
          <w:szCs w:val="20"/>
        </w:rPr>
        <w:t>’</w:t>
      </w:r>
      <w:r>
        <w:rPr>
          <w:sz w:val="20"/>
          <w:szCs w:val="20"/>
        </w:rPr>
        <w:t xml:space="preserve">t hesitate to contact me at  __________ [Phone number] or __________ [Email]. </w:t>
      </w:r>
    </w:p>
    <w:p w:rsidR="00A77B3E" w:rsidRDefault="00B06515">
      <w:pPr>
        <w:widowControl w:val="0"/>
        <w:spacing w:before="255" w:line="240" w:lineRule="auto"/>
        <w:ind w:left="12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A77B3E" w:rsidRDefault="00B06515">
      <w:pPr>
        <w:widowControl w:val="0"/>
        <w:spacing w:before="1110" w:line="240" w:lineRule="auto"/>
        <w:ind w:left="18"/>
        <w:rPr>
          <w:sz w:val="20"/>
          <w:szCs w:val="20"/>
        </w:rPr>
      </w:pPr>
      <w:r>
        <w:rPr>
          <w:sz w:val="20"/>
          <w:szCs w:val="20"/>
        </w:rPr>
        <w:t xml:space="preserve">Name: __________ </w:t>
      </w:r>
    </w:p>
    <w:p w:rsidR="00A77B3E" w:rsidRDefault="00B06515">
      <w:pPr>
        <w:widowControl w:val="0"/>
        <w:spacing w:before="236" w:line="240" w:lineRule="auto"/>
        <w:ind w:left="7"/>
        <w:rPr>
          <w:sz w:val="20"/>
          <w:szCs w:val="20"/>
        </w:rPr>
      </w:pPr>
      <w:r>
        <w:rPr>
          <w:sz w:val="20"/>
          <w:szCs w:val="20"/>
        </w:rPr>
        <w:t>Title: __________</w:t>
      </w:r>
    </w:p>
    <w:p w:rsidR="00A77B3E" w:rsidRDefault="00A77B3E">
      <w:pPr>
        <w:widowControl w:val="0"/>
        <w:spacing w:before="1145" w:line="240" w:lineRule="auto"/>
        <w:ind w:left="3"/>
        <w:rPr>
          <w:sz w:val="20"/>
          <w:szCs w:val="20"/>
        </w:rPr>
      </w:pPr>
    </w:p>
    <w:p w:rsidR="00A77B3E" w:rsidRDefault="00B06515">
      <w:pPr>
        <w:widowControl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ACKNOWLEDGEMENT OF NOTARY PUBLIC</w:t>
      </w:r>
      <w:r>
        <w:rPr>
          <w:b/>
          <w:bCs/>
          <w:sz w:val="24"/>
          <w:szCs w:val="24"/>
        </w:rPr>
        <w:t xml:space="preserve"> </w:t>
      </w:r>
    </w:p>
    <w:p w:rsidR="00A77B3E" w:rsidRDefault="00B06515">
      <w:pPr>
        <w:widowControl w:val="0"/>
        <w:spacing w:before="571" w:line="240" w:lineRule="auto"/>
        <w:ind w:left="12"/>
        <w:rPr>
          <w:sz w:val="20"/>
          <w:szCs w:val="20"/>
        </w:rPr>
      </w:pPr>
      <w:r>
        <w:rPr>
          <w:sz w:val="20"/>
          <w:szCs w:val="20"/>
        </w:rPr>
        <w:t>State/Com</w:t>
      </w:r>
      <w:r>
        <w:rPr>
          <w:sz w:val="20"/>
          <w:szCs w:val="20"/>
        </w:rPr>
        <w:t xml:space="preserve">monwealth of __________________ </w:t>
      </w:r>
    </w:p>
    <w:p w:rsidR="00A77B3E" w:rsidRDefault="00B06515">
      <w:pPr>
        <w:widowControl w:val="0"/>
        <w:spacing w:before="294" w:line="240" w:lineRule="auto"/>
        <w:ind w:left="13"/>
        <w:rPr>
          <w:sz w:val="20"/>
          <w:szCs w:val="20"/>
        </w:rPr>
      </w:pPr>
      <w:r>
        <w:rPr>
          <w:sz w:val="20"/>
          <w:szCs w:val="20"/>
        </w:rPr>
        <w:t xml:space="preserve">County of_________________ </w:t>
      </w:r>
    </w:p>
    <w:p w:rsidR="00A77B3E" w:rsidRDefault="00B06515">
      <w:pPr>
        <w:widowControl w:val="0"/>
        <w:spacing w:before="822" w:line="240" w:lineRule="auto"/>
        <w:ind w:left="12"/>
        <w:rPr>
          <w:sz w:val="20"/>
          <w:szCs w:val="20"/>
        </w:rPr>
      </w:pPr>
      <w:r>
        <w:rPr>
          <w:sz w:val="20"/>
          <w:szCs w:val="20"/>
        </w:rPr>
        <w:t xml:space="preserve">On this _________ day of ____________________, 20_____, before me,  </w:t>
      </w:r>
    </w:p>
    <w:p w:rsidR="00A77B3E" w:rsidRDefault="00B06515">
      <w:pPr>
        <w:widowControl w:val="0"/>
        <w:spacing w:before="54" w:line="287" w:lineRule="auto"/>
        <w:ind w:right="221" w:hanging="3"/>
        <w:rPr>
          <w:sz w:val="20"/>
          <w:szCs w:val="20"/>
        </w:rPr>
      </w:pPr>
      <w:r>
        <w:rPr>
          <w:sz w:val="20"/>
          <w:szCs w:val="20"/>
        </w:rPr>
        <w:t>__________________________, personally appeared _________________________________,  personally known to me or who proved to me</w:t>
      </w:r>
      <w:r>
        <w:rPr>
          <w:sz w:val="20"/>
          <w:szCs w:val="20"/>
        </w:rPr>
        <w:t xml:space="preserve"> on the basis of satisfactory evidence to be the person  whose name is subscribed to this instrument and acknowledged to me that he/she executed the same  and that by his/her signature on this instrument the person executed this instrument. </w:t>
      </w:r>
    </w:p>
    <w:p w:rsidR="00A77B3E" w:rsidRDefault="00B06515">
      <w:pPr>
        <w:widowControl w:val="0"/>
        <w:spacing w:before="107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(Seal, if any) </w:t>
      </w:r>
    </w:p>
    <w:p w:rsidR="00A77B3E" w:rsidRDefault="00B06515">
      <w:pPr>
        <w:widowControl w:val="0"/>
        <w:spacing w:before="294" w:line="240" w:lineRule="auto"/>
        <w:ind w:left="12"/>
        <w:rPr>
          <w:sz w:val="20"/>
          <w:szCs w:val="20"/>
        </w:rPr>
      </w:pPr>
      <w:r>
        <w:rPr>
          <w:sz w:val="20"/>
          <w:szCs w:val="20"/>
        </w:rPr>
        <w:t xml:space="preserve">Signature of Notary  </w:t>
      </w:r>
    </w:p>
    <w:p w:rsidR="00A77B3E" w:rsidRDefault="00B06515">
      <w:pPr>
        <w:widowControl w:val="0"/>
        <w:spacing w:before="525" w:line="240" w:lineRule="auto"/>
        <w:ind w:left="18"/>
        <w:rPr>
          <w:sz w:val="20"/>
          <w:szCs w:val="20"/>
        </w:rPr>
      </w:pPr>
      <w:r>
        <w:rPr>
          <w:sz w:val="20"/>
          <w:szCs w:val="20"/>
        </w:rPr>
        <w:t>My commission expires: _________________</w:t>
      </w:r>
    </w:p>
    <w:p w:rsidR="00A77B3E" w:rsidRDefault="00A77B3E">
      <w:pPr>
        <w:widowControl w:val="0"/>
        <w:spacing w:before="6958" w:line="240" w:lineRule="auto"/>
        <w:ind w:left="3"/>
        <w:rPr>
          <w:sz w:val="20"/>
          <w:szCs w:val="20"/>
        </w:rPr>
      </w:pPr>
    </w:p>
    <w:sectPr w:rsidR="00A77B3E">
      <w:pgSz w:w="12240" w:h="15840"/>
      <w:pgMar w:top="1423" w:right="1518" w:bottom="709" w:left="143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A77B3E"/>
    <w:rsid w:val="00B0651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2022-09-27T08:12:00Z</dcterms:created>
  <dcterms:modified xsi:type="dcterms:W3CDTF">2022-09-27T08:12:00Z</dcterms:modified>
</cp:coreProperties>
</file>