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9A2144">
      <w:pPr>
        <w:widowControl w:val="0"/>
        <w:spacing w:line="240" w:lineRule="auto"/>
        <w:ind w:left="458"/>
        <w:rPr>
          <w:b/>
          <w:bCs/>
          <w:sz w:val="42"/>
          <w:szCs w:val="42"/>
        </w:rPr>
      </w:pPr>
      <w:r>
        <w:rPr>
          <w:b/>
          <w:bCs/>
          <w:sz w:val="42"/>
          <w:szCs w:val="42"/>
        </w:rPr>
        <w:t xml:space="preserve">PARKING SPACE RENTAL AGREEMENT </w:t>
      </w:r>
    </w:p>
    <w:p w:rsidR="00A77B3E" w:rsidRDefault="009A2144">
      <w:pPr>
        <w:widowControl w:val="0"/>
        <w:spacing w:before="510" w:line="240" w:lineRule="auto"/>
        <w:ind w:left="382"/>
        <w:rPr>
          <w:sz w:val="24"/>
          <w:szCs w:val="24"/>
        </w:rPr>
      </w:pPr>
      <w:r>
        <w:rPr>
          <w:sz w:val="24"/>
          <w:szCs w:val="24"/>
        </w:rPr>
        <w:t xml:space="preserve">I. </w:t>
      </w:r>
      <w:r>
        <w:rPr>
          <w:b/>
          <w:bCs/>
          <w:sz w:val="24"/>
          <w:szCs w:val="24"/>
        </w:rPr>
        <w:t>The Parties</w:t>
      </w:r>
      <w:r>
        <w:rPr>
          <w:sz w:val="24"/>
          <w:szCs w:val="24"/>
        </w:rPr>
        <w:t xml:space="preserve">. This agreement dated on the ____ day of  </w:t>
      </w:r>
    </w:p>
    <w:p w:rsidR="00A77B3E" w:rsidRDefault="009A2144">
      <w:pPr>
        <w:widowControl w:val="0"/>
        <w:spacing w:before="272" w:line="460" w:lineRule="auto"/>
        <w:ind w:left="1080" w:right="464"/>
        <w:rPr>
          <w:sz w:val="24"/>
          <w:szCs w:val="24"/>
        </w:rPr>
      </w:pPr>
      <w:r>
        <w:rPr>
          <w:sz w:val="24"/>
          <w:szCs w:val="24"/>
        </w:rPr>
        <w:t>____________________, 20____ by and between ____________________  with a mailing address of ____________________ in the City of  ____________________, State of</w:t>
      </w:r>
      <w:r>
        <w:rPr>
          <w:sz w:val="24"/>
          <w:szCs w:val="24"/>
        </w:rPr>
        <w:t xml:space="preserve"> ____________________ (Hereinafter  known as the </w:t>
      </w:r>
      <w:r>
        <w:rPr>
          <w:sz w:val="24"/>
          <w:szCs w:val="24"/>
        </w:rPr>
        <w:t>‘</w:t>
      </w:r>
      <w:r>
        <w:rPr>
          <w:sz w:val="24"/>
          <w:szCs w:val="24"/>
        </w:rPr>
        <w:t>Lessor</w:t>
      </w:r>
      <w:r>
        <w:rPr>
          <w:sz w:val="24"/>
          <w:szCs w:val="24"/>
        </w:rPr>
        <w:t>’</w:t>
      </w:r>
      <w:r>
        <w:rPr>
          <w:sz w:val="24"/>
          <w:szCs w:val="24"/>
        </w:rPr>
        <w:t xml:space="preserve">) and ____________________ with a mailing address  of ____________________ in the City of ____________________, State of  ____________________ (Hereinafter known as the </w:t>
      </w:r>
      <w:r>
        <w:rPr>
          <w:sz w:val="24"/>
          <w:szCs w:val="24"/>
        </w:rPr>
        <w:t>‘</w:t>
      </w:r>
      <w:r>
        <w:rPr>
          <w:sz w:val="24"/>
          <w:szCs w:val="24"/>
        </w:rPr>
        <w:t>Lessee</w:t>
      </w:r>
      <w:r>
        <w:rPr>
          <w:sz w:val="24"/>
          <w:szCs w:val="24"/>
        </w:rPr>
        <w:t>’</w:t>
      </w:r>
      <w:r>
        <w:rPr>
          <w:sz w:val="24"/>
          <w:szCs w:val="24"/>
        </w:rPr>
        <w:t>) for a parking  space</w:t>
      </w:r>
      <w:r>
        <w:rPr>
          <w:sz w:val="24"/>
          <w:szCs w:val="24"/>
        </w:rPr>
        <w:t xml:space="preserve"> located at:  </w:t>
      </w:r>
    </w:p>
    <w:p w:rsidR="00A77B3E" w:rsidRDefault="009A2144">
      <w:pPr>
        <w:widowControl w:val="0"/>
        <w:spacing w:before="52" w:line="460" w:lineRule="auto"/>
        <w:ind w:left="382" w:right="710" w:firstLine="698"/>
        <w:rPr>
          <w:sz w:val="24"/>
          <w:szCs w:val="24"/>
        </w:rPr>
      </w:pPr>
      <w:r>
        <w:rPr>
          <w:sz w:val="24"/>
          <w:szCs w:val="24"/>
        </w:rPr>
        <w:t xml:space="preserve">___________________________________________________________. II. </w:t>
      </w:r>
      <w:r>
        <w:rPr>
          <w:b/>
          <w:bCs/>
          <w:sz w:val="24"/>
          <w:szCs w:val="24"/>
        </w:rPr>
        <w:t>Term</w:t>
      </w:r>
      <w:r>
        <w:rPr>
          <w:sz w:val="24"/>
          <w:szCs w:val="24"/>
        </w:rPr>
        <w:t xml:space="preserve">. The term of this agreement shall begin on the ____ day of  ____________________, 20____ and continue: </w:t>
      </w:r>
    </w:p>
    <w:p w:rsidR="00A77B3E" w:rsidRDefault="009A2144">
      <w:pPr>
        <w:widowControl w:val="0"/>
        <w:spacing w:before="52" w:line="240" w:lineRule="auto"/>
        <w:ind w:left="1088"/>
        <w:rPr>
          <w:b/>
          <w:bCs/>
          <w:sz w:val="24"/>
          <w:szCs w:val="24"/>
        </w:rPr>
      </w:pPr>
      <w:r>
        <w:rPr>
          <w:b/>
          <w:bCs/>
          <w:sz w:val="24"/>
          <w:szCs w:val="24"/>
        </w:rPr>
        <w:t xml:space="preserve">(Check One) </w:t>
      </w:r>
    </w:p>
    <w:p w:rsidR="00A77B3E" w:rsidRDefault="009A2144">
      <w:pPr>
        <w:widowControl w:val="0"/>
        <w:spacing w:before="289" w:line="240" w:lineRule="auto"/>
        <w:ind w:left="1472"/>
        <w:rPr>
          <w:sz w:val="24"/>
          <w:szCs w:val="24"/>
        </w:rPr>
      </w:pPr>
      <w:r>
        <w:rPr>
          <w:rFonts w:ascii="MS Gothic" w:eastAsia="MS Gothic" w:hAnsi="MS Gothic" w:cs="MS Gothic" w:hint="eastAsia"/>
          <w:sz w:val="24"/>
          <w:szCs w:val="24"/>
        </w:rPr>
        <w:t>☐</w:t>
      </w:r>
      <w:r>
        <w:rPr>
          <w:sz w:val="24"/>
          <w:szCs w:val="24"/>
        </w:rPr>
        <w:t xml:space="preserve"> - until the ____ day of ____________________, 20____</w:t>
      </w:r>
      <w:r>
        <w:rPr>
          <w:sz w:val="24"/>
          <w:szCs w:val="24"/>
        </w:rPr>
        <w:t xml:space="preserve">.  </w:t>
      </w:r>
    </w:p>
    <w:p w:rsidR="00A77B3E" w:rsidRDefault="009A2144">
      <w:pPr>
        <w:widowControl w:val="0"/>
        <w:spacing w:before="344" w:line="482" w:lineRule="auto"/>
        <w:ind w:left="1443" w:right="416" w:firstLine="29"/>
        <w:rPr>
          <w:sz w:val="24"/>
          <w:szCs w:val="24"/>
        </w:rPr>
      </w:pPr>
      <w:r>
        <w:rPr>
          <w:rFonts w:ascii="MS Gothic" w:eastAsia="MS Gothic" w:hAnsi="MS Gothic" w:cs="MS Gothic" w:hint="eastAsia"/>
          <w:sz w:val="24"/>
          <w:szCs w:val="24"/>
        </w:rPr>
        <w:t>☐</w:t>
      </w:r>
      <w:r>
        <w:rPr>
          <w:sz w:val="24"/>
          <w:szCs w:val="24"/>
        </w:rPr>
        <w:t xml:space="preserve"> - on a month to month basis. Termination may be made by either party  with at least ____ days</w:t>
      </w:r>
      <w:r>
        <w:rPr>
          <w:sz w:val="24"/>
          <w:szCs w:val="24"/>
        </w:rPr>
        <w:t>’</w:t>
      </w:r>
      <w:r>
        <w:rPr>
          <w:sz w:val="24"/>
          <w:szCs w:val="24"/>
        </w:rPr>
        <w:t xml:space="preserve"> written notice. All notices shall be sent to the  parties</w:t>
      </w:r>
      <w:r>
        <w:rPr>
          <w:sz w:val="24"/>
          <w:szCs w:val="24"/>
        </w:rPr>
        <w:t>’</w:t>
      </w:r>
      <w:r>
        <w:rPr>
          <w:sz w:val="24"/>
          <w:szCs w:val="24"/>
        </w:rPr>
        <w:t xml:space="preserve"> information in Section I. </w:t>
      </w:r>
    </w:p>
    <w:p w:rsidR="00A77B3E" w:rsidRDefault="009A2144">
      <w:pPr>
        <w:widowControl w:val="0"/>
        <w:spacing w:before="30" w:line="460" w:lineRule="auto"/>
        <w:ind w:left="1088" w:right="317" w:hanging="706"/>
        <w:rPr>
          <w:sz w:val="24"/>
          <w:szCs w:val="24"/>
        </w:rPr>
      </w:pPr>
      <w:r>
        <w:rPr>
          <w:sz w:val="24"/>
          <w:szCs w:val="24"/>
        </w:rPr>
        <w:t xml:space="preserve">III. </w:t>
      </w:r>
      <w:r>
        <w:rPr>
          <w:b/>
          <w:bCs/>
          <w:sz w:val="24"/>
          <w:szCs w:val="24"/>
        </w:rPr>
        <w:t>Rent</w:t>
      </w:r>
      <w:r>
        <w:rPr>
          <w:sz w:val="24"/>
          <w:szCs w:val="24"/>
        </w:rPr>
        <w:t>. The rental payment shall be due on the ____ of every month</w:t>
      </w:r>
      <w:r>
        <w:rPr>
          <w:sz w:val="24"/>
          <w:szCs w:val="24"/>
        </w:rPr>
        <w:t xml:space="preserve"> in the  amount of ___________________ dollars ($___________). Payment shall be  delivered to the Lessor by the Lessee in the following manner:  </w:t>
      </w:r>
    </w:p>
    <w:p w:rsidR="00A77B3E" w:rsidRDefault="009A2144">
      <w:pPr>
        <w:widowControl w:val="0"/>
        <w:spacing w:before="52" w:line="460" w:lineRule="auto"/>
        <w:ind w:left="382" w:right="387" w:firstLine="698"/>
        <w:rPr>
          <w:sz w:val="24"/>
          <w:szCs w:val="24"/>
        </w:rPr>
      </w:pPr>
      <w:r>
        <w:rPr>
          <w:sz w:val="24"/>
          <w:szCs w:val="24"/>
        </w:rPr>
        <w:t xml:space="preserve">_____________________________________________________________. IV. </w:t>
      </w:r>
      <w:r>
        <w:rPr>
          <w:b/>
          <w:bCs/>
          <w:sz w:val="24"/>
          <w:szCs w:val="24"/>
        </w:rPr>
        <w:t>Subletting</w:t>
      </w:r>
      <w:r>
        <w:rPr>
          <w:sz w:val="24"/>
          <w:szCs w:val="24"/>
        </w:rPr>
        <w:t>. The Lessee is not allowed to su</w:t>
      </w:r>
      <w:r>
        <w:rPr>
          <w:sz w:val="24"/>
          <w:szCs w:val="24"/>
        </w:rPr>
        <w:t>blease (sublet) the space without  the direct written consent from the Lessor.</w:t>
      </w:r>
    </w:p>
    <w:p w:rsidR="00A77B3E" w:rsidRDefault="009A2144">
      <w:pPr>
        <w:widowControl w:val="0"/>
        <w:spacing w:line="240" w:lineRule="auto"/>
        <w:jc w:val="center"/>
        <w:rPr>
          <w:sz w:val="18"/>
          <w:szCs w:val="18"/>
        </w:rPr>
      </w:pPr>
      <w:r>
        <w:rPr>
          <w:sz w:val="18"/>
          <w:szCs w:val="18"/>
        </w:rPr>
        <w:t xml:space="preserve">Page 1 of 2 </w:t>
      </w:r>
    </w:p>
    <w:p w:rsidR="00A77B3E" w:rsidRDefault="009A2144">
      <w:pPr>
        <w:widowControl w:val="0"/>
        <w:spacing w:line="460" w:lineRule="auto"/>
        <w:ind w:left="1082" w:right="334" w:hanging="717"/>
        <w:rPr>
          <w:sz w:val="24"/>
          <w:szCs w:val="24"/>
        </w:rPr>
      </w:pPr>
      <w:r>
        <w:rPr>
          <w:sz w:val="24"/>
          <w:szCs w:val="24"/>
        </w:rPr>
        <w:lastRenderedPageBreak/>
        <w:t xml:space="preserve">V. </w:t>
      </w:r>
      <w:r>
        <w:rPr>
          <w:b/>
          <w:bCs/>
          <w:sz w:val="24"/>
          <w:szCs w:val="24"/>
        </w:rPr>
        <w:t>Current Registration &amp; Insurance</w:t>
      </w:r>
      <w:r>
        <w:rPr>
          <w:sz w:val="24"/>
          <w:szCs w:val="24"/>
        </w:rPr>
        <w:t>. Lessee may only use the space for  vehicles that are up-to-date with all State and local registration. In addition, all  vehicl</w:t>
      </w:r>
      <w:r>
        <w:rPr>
          <w:sz w:val="24"/>
          <w:szCs w:val="24"/>
        </w:rPr>
        <w:t xml:space="preserve">es must maintain current with insurance that is legal under the State of  registration.  </w:t>
      </w:r>
    </w:p>
    <w:p w:rsidR="00A77B3E" w:rsidRDefault="009A2144">
      <w:pPr>
        <w:widowControl w:val="0"/>
        <w:spacing w:before="52" w:line="460" w:lineRule="auto"/>
        <w:ind w:left="1088" w:right="320" w:hanging="723"/>
        <w:rPr>
          <w:sz w:val="24"/>
          <w:szCs w:val="24"/>
        </w:rPr>
      </w:pPr>
      <w:r>
        <w:rPr>
          <w:sz w:val="24"/>
          <w:szCs w:val="24"/>
        </w:rPr>
        <w:t xml:space="preserve">VI. </w:t>
      </w:r>
      <w:r>
        <w:rPr>
          <w:b/>
          <w:bCs/>
          <w:sz w:val="24"/>
          <w:szCs w:val="24"/>
        </w:rPr>
        <w:t>Maintenance</w:t>
      </w:r>
      <w:r>
        <w:rPr>
          <w:sz w:val="24"/>
          <w:szCs w:val="24"/>
        </w:rPr>
        <w:t xml:space="preserve">. Lessee is required to keep the vehicle in good repair and free  of hazardous leaks of oils or liquids. No repairs of any type are allowed on the  </w:t>
      </w:r>
      <w:r>
        <w:rPr>
          <w:sz w:val="24"/>
          <w:szCs w:val="24"/>
        </w:rPr>
        <w:t xml:space="preserve">parking space and, if needed, must be towed to a location that allows such  activities. </w:t>
      </w:r>
    </w:p>
    <w:p w:rsidR="00A77B3E" w:rsidRDefault="009A2144">
      <w:pPr>
        <w:widowControl w:val="0"/>
        <w:spacing w:before="52" w:line="460" w:lineRule="auto"/>
        <w:ind w:left="365" w:right="478"/>
        <w:jc w:val="center"/>
        <w:rPr>
          <w:sz w:val="24"/>
          <w:szCs w:val="24"/>
        </w:rPr>
      </w:pPr>
      <w:r>
        <w:rPr>
          <w:sz w:val="24"/>
          <w:szCs w:val="24"/>
        </w:rPr>
        <w:t xml:space="preserve">VII. </w:t>
      </w:r>
      <w:r>
        <w:rPr>
          <w:b/>
          <w:bCs/>
          <w:sz w:val="24"/>
          <w:szCs w:val="24"/>
        </w:rPr>
        <w:t>Use of Space &amp; Damage</w:t>
      </w:r>
      <w:r>
        <w:rPr>
          <w:sz w:val="24"/>
          <w:szCs w:val="24"/>
        </w:rPr>
        <w:t>. The use of the space may only be for the parking  of a vehicle that is owned/leased by the owner. No storage of personal  property may be a</w:t>
      </w:r>
      <w:r>
        <w:rPr>
          <w:sz w:val="24"/>
          <w:szCs w:val="24"/>
        </w:rPr>
        <w:t xml:space="preserve">llowed in the space. Lessor is not liable for any damage  done to the vehicle or personal property taken from it. All liability to the  vehicle and personal property will be responsibility of the Lessee.  </w:t>
      </w:r>
    </w:p>
    <w:p w:rsidR="00A77B3E" w:rsidRDefault="009A2144">
      <w:pPr>
        <w:widowControl w:val="0"/>
        <w:spacing w:before="50" w:line="460" w:lineRule="auto"/>
        <w:ind w:left="1092" w:right="785" w:hanging="727"/>
        <w:rPr>
          <w:sz w:val="24"/>
          <w:szCs w:val="24"/>
        </w:rPr>
      </w:pPr>
      <w:r>
        <w:rPr>
          <w:sz w:val="24"/>
          <w:szCs w:val="24"/>
        </w:rPr>
        <w:t xml:space="preserve">VIII. </w:t>
      </w:r>
      <w:r>
        <w:rPr>
          <w:b/>
          <w:bCs/>
          <w:sz w:val="24"/>
          <w:szCs w:val="24"/>
        </w:rPr>
        <w:t>Governing Law</w:t>
      </w:r>
      <w:r>
        <w:rPr>
          <w:sz w:val="24"/>
          <w:szCs w:val="24"/>
        </w:rPr>
        <w:t>. This agreement shall be gover</w:t>
      </w:r>
      <w:r>
        <w:rPr>
          <w:sz w:val="24"/>
          <w:szCs w:val="24"/>
        </w:rPr>
        <w:t xml:space="preserve">ned under the laws in the  State of ____________________. </w:t>
      </w:r>
    </w:p>
    <w:p w:rsidR="00A77B3E" w:rsidRDefault="009A2144">
      <w:pPr>
        <w:widowControl w:val="0"/>
        <w:spacing w:before="604" w:line="240" w:lineRule="auto"/>
        <w:ind w:left="3"/>
        <w:rPr>
          <w:sz w:val="24"/>
          <w:szCs w:val="24"/>
        </w:rPr>
      </w:pPr>
      <w:r>
        <w:rPr>
          <w:sz w:val="24"/>
          <w:szCs w:val="24"/>
        </w:rPr>
        <w:t xml:space="preserve">This agreement was signed on the ____ day of __________________, 20____. </w:t>
      </w:r>
    </w:p>
    <w:p w:rsidR="00A77B3E" w:rsidRDefault="009A2144">
      <w:pPr>
        <w:widowControl w:val="0"/>
        <w:spacing w:before="824" w:line="460" w:lineRule="auto"/>
        <w:ind w:left="18" w:right="437" w:hanging="18"/>
        <w:rPr>
          <w:sz w:val="24"/>
          <w:szCs w:val="24"/>
        </w:rPr>
      </w:pPr>
      <w:r>
        <w:rPr>
          <w:sz w:val="24"/>
          <w:szCs w:val="24"/>
        </w:rPr>
        <w:t>______________________ ______________________  Lessor</w:t>
      </w:r>
      <w:r>
        <w:rPr>
          <w:sz w:val="24"/>
          <w:szCs w:val="24"/>
        </w:rPr>
        <w:t>’</w:t>
      </w:r>
      <w:r>
        <w:rPr>
          <w:sz w:val="24"/>
          <w:szCs w:val="24"/>
        </w:rPr>
        <w:t>s Signature Lessee</w:t>
      </w:r>
      <w:r>
        <w:rPr>
          <w:sz w:val="24"/>
          <w:szCs w:val="24"/>
        </w:rPr>
        <w:t>’</w:t>
      </w:r>
      <w:r>
        <w:rPr>
          <w:sz w:val="24"/>
          <w:szCs w:val="24"/>
        </w:rPr>
        <w:t xml:space="preserve">s Signature </w:t>
      </w:r>
    </w:p>
    <w:p w:rsidR="00A77B3E" w:rsidRDefault="009A2144">
      <w:pPr>
        <w:widowControl w:val="0"/>
        <w:spacing w:before="604" w:line="460" w:lineRule="auto"/>
        <w:ind w:left="18" w:right="437" w:hanging="18"/>
        <w:rPr>
          <w:sz w:val="24"/>
          <w:szCs w:val="24"/>
        </w:rPr>
      </w:pPr>
      <w:r>
        <w:rPr>
          <w:sz w:val="24"/>
          <w:szCs w:val="24"/>
        </w:rPr>
        <w:t>______________________ ______________</w:t>
      </w:r>
      <w:r>
        <w:rPr>
          <w:sz w:val="24"/>
          <w:szCs w:val="24"/>
        </w:rPr>
        <w:t>________  Lessor</w:t>
      </w:r>
      <w:r>
        <w:rPr>
          <w:sz w:val="24"/>
          <w:szCs w:val="24"/>
        </w:rPr>
        <w:t>’</w:t>
      </w:r>
      <w:r>
        <w:rPr>
          <w:sz w:val="24"/>
          <w:szCs w:val="24"/>
        </w:rPr>
        <w:t>s Printed Name Lessee</w:t>
      </w:r>
      <w:r>
        <w:rPr>
          <w:sz w:val="24"/>
          <w:szCs w:val="24"/>
        </w:rPr>
        <w:t>’</w:t>
      </w:r>
      <w:r>
        <w:rPr>
          <w:sz w:val="24"/>
          <w:szCs w:val="24"/>
        </w:rPr>
        <w:t>s Printed Name</w:t>
      </w:r>
    </w:p>
    <w:p w:rsidR="00A77B3E" w:rsidRDefault="009A2144">
      <w:pPr>
        <w:widowControl w:val="0"/>
        <w:spacing w:before="481" w:line="240" w:lineRule="auto"/>
        <w:jc w:val="center"/>
        <w:rPr>
          <w:sz w:val="18"/>
          <w:szCs w:val="18"/>
        </w:rPr>
      </w:pPr>
      <w:r>
        <w:rPr>
          <w:sz w:val="18"/>
          <w:szCs w:val="18"/>
        </w:rPr>
        <w:t xml:space="preserve">Page 2 of 2 </w:t>
      </w:r>
    </w:p>
    <w:sectPr w:rsidR="00A77B3E">
      <w:pgSz w:w="12240" w:h="15840"/>
      <w:pgMar w:top="1171" w:right="1087" w:bottom="1134"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9A2144"/>
    <w:rsid w:val="00A77B3E"/>
    <w:rsid w:val="00CA2A5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line="240" w:lineRule="auto"/>
      <w:outlineLvl w:val="4"/>
    </w:pPr>
    <w:rPr>
      <w:b/>
      <w:bCs/>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2022-09-29T07:19:00Z</dcterms:created>
  <dcterms:modified xsi:type="dcterms:W3CDTF">2022-09-29T07:19:00Z</dcterms:modified>
</cp:coreProperties>
</file>