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87488">
      <w:pPr>
        <w:widowControl w:val="0"/>
        <w:spacing w:line="240" w:lineRule="auto"/>
        <w:ind w:right="2917"/>
        <w:jc w:val="right"/>
        <w:rPr>
          <w:rFonts w:ascii="Times New Roman" w:hAnsi="Times New Roman" w:cs="Times New Roman"/>
          <w:b/>
          <w:bCs/>
          <w:sz w:val="32"/>
          <w:szCs w:val="32"/>
        </w:rPr>
      </w:pPr>
      <w:r>
        <w:rPr>
          <w:rFonts w:ascii="Times New Roman" w:hAnsi="Times New Roman" w:cs="Times New Roman"/>
          <w:b/>
          <w:bCs/>
          <w:sz w:val="32"/>
          <w:szCs w:val="32"/>
        </w:rPr>
        <w:t xml:space="preserve">PURCHASE AGREEMENT  </w:t>
      </w:r>
    </w:p>
    <w:p w:rsidR="00A77B3E" w:rsidRDefault="00A87488">
      <w:pPr>
        <w:widowControl w:val="0"/>
        <w:spacing w:before="252"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THIS IS A LEGALLY BINDING CONTRACT BETWEEN  </w:t>
      </w:r>
    </w:p>
    <w:p w:rsidR="00A77B3E" w:rsidRDefault="00A87488">
      <w:pPr>
        <w:widowControl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PURCHASER AND SELLER  </w:t>
      </w:r>
    </w:p>
    <w:p w:rsidR="00A77B3E" w:rsidRDefault="00A87488">
      <w:pPr>
        <w:widowControl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IF YOU DO NOT UNDERSTAND IT, SEEK LEGAL ADVICE  </w:t>
      </w:r>
    </w:p>
    <w:p w:rsidR="00A77B3E" w:rsidRDefault="00A87488">
      <w:pPr>
        <w:widowControl w:val="0"/>
        <w:spacing w:before="249" w:line="231" w:lineRule="auto"/>
        <w:ind w:left="438" w:right="295" w:hanging="421"/>
        <w:jc w:val="both"/>
        <w:rPr>
          <w:rFonts w:ascii="Times New Roman" w:hAnsi="Times New Roman" w:cs="Times New Roman"/>
          <w:sz w:val="20"/>
          <w:szCs w:val="20"/>
        </w:rPr>
      </w:pPr>
      <w:r>
        <w:rPr>
          <w:rFonts w:ascii="Times New Roman" w:hAnsi="Times New Roman" w:cs="Times New Roman"/>
          <w:b/>
          <w:bCs/>
          <w:sz w:val="20"/>
          <w:szCs w:val="20"/>
        </w:rPr>
        <w:t xml:space="preserve">1. PARTIES TO CONTRACT - PROPERTY. </w:t>
      </w:r>
      <w:r>
        <w:rPr>
          <w:rFonts w:ascii="Times New Roman" w:hAnsi="Times New Roman" w:cs="Times New Roman"/>
          <w:sz w:val="20"/>
          <w:szCs w:val="20"/>
        </w:rPr>
        <w:t>Purchaser and Seller acknowledge that Broker is_______ is not______ the limited</w:t>
      </w:r>
      <w:r>
        <w:rPr>
          <w:rFonts w:ascii="Times New Roman" w:hAnsi="Times New Roman" w:cs="Times New Roman"/>
          <w:sz w:val="20"/>
          <w:szCs w:val="20"/>
        </w:rPr>
        <w:t xml:space="preserve"> agent of both parties to this transaction as outlined in Section III of the Agency Agreement Addendum as authorized by Purchaser and Seller. </w:t>
      </w:r>
    </w:p>
    <w:p w:rsidR="00A77B3E" w:rsidRDefault="00A87488">
      <w:pPr>
        <w:widowControl w:val="0"/>
        <w:spacing w:before="235" w:line="240" w:lineRule="auto"/>
        <w:ind w:right="194"/>
        <w:jc w:val="right"/>
        <w:rPr>
          <w:rFonts w:ascii="Times New Roman" w:hAnsi="Times New Roman" w:cs="Times New Roman"/>
          <w:sz w:val="20"/>
          <w:szCs w:val="20"/>
        </w:rPr>
      </w:pPr>
      <w:r>
        <w:rPr>
          <w:rFonts w:ascii="Times New Roman" w:hAnsi="Times New Roman" w:cs="Times New Roman"/>
          <w:b/>
          <w:bCs/>
          <w:sz w:val="20"/>
          <w:szCs w:val="20"/>
        </w:rPr>
        <w:t xml:space="preserve">________________________________________________________________, </w:t>
      </w:r>
      <w:r>
        <w:rPr>
          <w:rFonts w:ascii="Times New Roman" w:hAnsi="Times New Roman" w:cs="Times New Roman"/>
          <w:sz w:val="20"/>
          <w:szCs w:val="20"/>
        </w:rPr>
        <w:t xml:space="preserve">hereinafter referred to as </w:t>
      </w:r>
    </w:p>
    <w:p w:rsidR="00A77B3E" w:rsidRDefault="00A87488">
      <w:pPr>
        <w:widowControl w:val="0"/>
        <w:spacing w:before="250" w:line="231" w:lineRule="auto"/>
        <w:ind w:left="435" w:right="43" w:firstLine="3"/>
        <w:rPr>
          <w:rFonts w:ascii="Times New Roman" w:hAnsi="Times New Roman" w:cs="Times New Roman"/>
          <w:sz w:val="20"/>
          <w:szCs w:val="20"/>
        </w:rPr>
      </w:pPr>
      <w:r>
        <w:rPr>
          <w:rFonts w:ascii="Times New Roman" w:hAnsi="Times New Roman" w:cs="Times New Roman"/>
          <w:sz w:val="20"/>
          <w:szCs w:val="20"/>
        </w:rPr>
        <w:t>Purchaser, offers a</w:t>
      </w:r>
      <w:r>
        <w:rPr>
          <w:rFonts w:ascii="Times New Roman" w:hAnsi="Times New Roman" w:cs="Times New Roman"/>
          <w:sz w:val="20"/>
          <w:szCs w:val="20"/>
        </w:rPr>
        <w:t>nd agrees to purchase from ________________________________________________, hereinafter referred to as Seller, upon the terms and conditions set forth, the property legally described as: ____________________________________________________________________</w:t>
      </w:r>
      <w:r>
        <w:rPr>
          <w:rFonts w:ascii="Times New Roman" w:hAnsi="Times New Roman" w:cs="Times New Roman"/>
          <w:sz w:val="20"/>
          <w:szCs w:val="20"/>
        </w:rPr>
        <w:t xml:space="preserve">__________________ </w:t>
      </w:r>
    </w:p>
    <w:p w:rsidR="00A77B3E" w:rsidRDefault="00A87488">
      <w:pPr>
        <w:widowControl w:val="0"/>
        <w:spacing w:before="236" w:line="344" w:lineRule="auto"/>
        <w:ind w:left="443" w:right="5" w:hanging="8"/>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 also known as___________________________________________________________________________ </w:t>
      </w:r>
    </w:p>
    <w:p w:rsidR="00A77B3E" w:rsidRDefault="00A87488">
      <w:pPr>
        <w:widowControl w:val="0"/>
        <w:spacing w:before="155" w:line="230" w:lineRule="auto"/>
        <w:ind w:left="435" w:right="15" w:hanging="427"/>
        <w:rPr>
          <w:rFonts w:ascii="Times New Roman" w:hAnsi="Times New Roman" w:cs="Times New Roman"/>
          <w:sz w:val="20"/>
          <w:szCs w:val="20"/>
        </w:rPr>
      </w:pPr>
      <w:r>
        <w:rPr>
          <w:rFonts w:ascii="Times New Roman" w:hAnsi="Times New Roman" w:cs="Times New Roman"/>
          <w:b/>
          <w:bCs/>
          <w:sz w:val="20"/>
          <w:szCs w:val="20"/>
        </w:rPr>
        <w:t xml:space="preserve">2. EARNEST MONEY DEPOSIT. </w:t>
      </w:r>
      <w:r>
        <w:rPr>
          <w:rFonts w:ascii="Times New Roman" w:hAnsi="Times New Roman" w:cs="Times New Roman"/>
          <w:sz w:val="20"/>
          <w:szCs w:val="20"/>
        </w:rPr>
        <w:t>Earnest Money in the amount of ($</w:t>
      </w:r>
      <w:r>
        <w:rPr>
          <w:rFonts w:ascii="Times New Roman" w:hAnsi="Times New Roman" w:cs="Times New Roman"/>
          <w:sz w:val="20"/>
          <w:szCs w:val="20"/>
        </w:rPr>
        <w:t>______________) _______________________________________________________DOLLARS Cash_____ Check_____, unless otherwise noted herein, shall be deposited into the trust account of the listing _____ selling _____ broker on the next legal banking day after acce</w:t>
      </w:r>
      <w:r>
        <w:rPr>
          <w:rFonts w:ascii="Times New Roman" w:hAnsi="Times New Roman" w:cs="Times New Roman"/>
          <w:sz w:val="20"/>
          <w:szCs w:val="20"/>
        </w:rPr>
        <w:t xml:space="preserve">ptance of this offer. </w:t>
      </w:r>
    </w:p>
    <w:p w:rsidR="00A77B3E" w:rsidRDefault="00A87488">
      <w:pPr>
        <w:widowControl w:val="0"/>
        <w:spacing w:before="236" w:line="439" w:lineRule="auto"/>
        <w:ind w:left="435" w:right="43" w:firstLine="7"/>
        <w:rPr>
          <w:rFonts w:ascii="Times New Roman" w:hAnsi="Times New Roman" w:cs="Times New Roman"/>
          <w:sz w:val="20"/>
          <w:szCs w:val="20"/>
        </w:rPr>
      </w:pPr>
      <w:r>
        <w:rPr>
          <w:rFonts w:ascii="Times New Roman" w:hAnsi="Times New Roman" w:cs="Times New Roman"/>
          <w:sz w:val="20"/>
          <w:szCs w:val="20"/>
        </w:rPr>
        <w:t xml:space="preserve">Other earnest money provisions: ___________________________________________________________ ______________________________________________________________________________________ </w:t>
      </w:r>
    </w:p>
    <w:p w:rsidR="00A77B3E" w:rsidRDefault="00A87488">
      <w:pPr>
        <w:widowControl w:val="0"/>
        <w:spacing w:before="68" w:line="232" w:lineRule="auto"/>
        <w:ind w:left="435" w:right="34" w:hanging="429"/>
        <w:rPr>
          <w:rFonts w:ascii="Times New Roman" w:hAnsi="Times New Roman" w:cs="Times New Roman"/>
          <w:sz w:val="20"/>
          <w:szCs w:val="20"/>
        </w:rPr>
      </w:pPr>
      <w:r>
        <w:rPr>
          <w:rFonts w:ascii="Times New Roman" w:hAnsi="Times New Roman" w:cs="Times New Roman"/>
          <w:b/>
          <w:bCs/>
          <w:sz w:val="20"/>
          <w:szCs w:val="20"/>
        </w:rPr>
        <w:t xml:space="preserve">3. PURCHASE PRICE. </w:t>
      </w:r>
      <w:r>
        <w:rPr>
          <w:rFonts w:ascii="Times New Roman" w:hAnsi="Times New Roman" w:cs="Times New Roman"/>
          <w:sz w:val="20"/>
          <w:szCs w:val="20"/>
        </w:rPr>
        <w:t xml:space="preserve">The total purchase price is to be </w:t>
      </w:r>
      <w:r>
        <w:rPr>
          <w:rFonts w:ascii="Times New Roman" w:hAnsi="Times New Roman" w:cs="Times New Roman"/>
          <w:sz w:val="20"/>
          <w:szCs w:val="20"/>
        </w:rPr>
        <w:t xml:space="preserve">($_____________________) _____________________________________________________________________________DOLLARS </w:t>
      </w:r>
    </w:p>
    <w:p w:rsidR="00A77B3E" w:rsidRDefault="00A87488">
      <w:pPr>
        <w:widowControl w:val="0"/>
        <w:spacing w:before="129" w:line="240" w:lineRule="auto"/>
        <w:ind w:left="438"/>
        <w:rPr>
          <w:rFonts w:ascii="Times New Roman" w:hAnsi="Times New Roman" w:cs="Times New Roman"/>
          <w:sz w:val="20"/>
          <w:szCs w:val="20"/>
        </w:rPr>
      </w:pPr>
      <w:r>
        <w:rPr>
          <w:rFonts w:ascii="Times New Roman" w:hAnsi="Times New Roman" w:cs="Times New Roman"/>
          <w:sz w:val="20"/>
          <w:szCs w:val="20"/>
        </w:rPr>
        <w:t xml:space="preserve">After earnest money herein is credited, the remaining balance is to be paid by Purchaser at closing. </w:t>
      </w:r>
    </w:p>
    <w:p w:rsidR="00A77B3E" w:rsidRDefault="00A87488">
      <w:pPr>
        <w:widowControl w:val="0"/>
        <w:spacing w:before="227" w:line="240" w:lineRule="auto"/>
        <w:ind w:left="9"/>
        <w:rPr>
          <w:rFonts w:ascii="Times New Roman" w:hAnsi="Times New Roman" w:cs="Times New Roman"/>
          <w:b/>
          <w:bCs/>
          <w:sz w:val="20"/>
          <w:szCs w:val="20"/>
        </w:rPr>
      </w:pPr>
      <w:r>
        <w:rPr>
          <w:rFonts w:ascii="Times New Roman" w:hAnsi="Times New Roman" w:cs="Times New Roman"/>
          <w:b/>
          <w:bCs/>
          <w:sz w:val="20"/>
          <w:szCs w:val="20"/>
        </w:rPr>
        <w:t xml:space="preserve">4. F INANCING. </w:t>
      </w:r>
    </w:p>
    <w:p w:rsidR="00A77B3E" w:rsidRDefault="00A87488">
      <w:pPr>
        <w:widowControl w:val="0"/>
        <w:spacing w:line="240" w:lineRule="auto"/>
        <w:ind w:left="454"/>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New Mortgage</w:t>
      </w:r>
      <w:r>
        <w:rPr>
          <w:rFonts w:ascii="Times New Roman" w:hAnsi="Times New Roman" w:cs="Times New Roman"/>
          <w:sz w:val="20"/>
          <w:szCs w:val="20"/>
        </w:rPr>
        <w:t xml:space="preserve">. This offer </w:t>
      </w:r>
      <w:r>
        <w:rPr>
          <w:rFonts w:ascii="Times New Roman" w:hAnsi="Times New Roman" w:cs="Times New Roman"/>
          <w:sz w:val="20"/>
          <w:szCs w:val="20"/>
        </w:rPr>
        <w:t xml:space="preserve">is contingent upon Purchaser obtaining a new </w:t>
      </w:r>
    </w:p>
    <w:p w:rsidR="00A77B3E" w:rsidRDefault="00A87488">
      <w:pPr>
        <w:widowControl w:val="0"/>
        <w:spacing w:line="230" w:lineRule="auto"/>
        <w:ind w:left="870" w:right="57" w:firstLine="16"/>
        <w:jc w:val="both"/>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VA,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FHA,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SDHDA,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Conventional, or</w:t>
      </w:r>
      <w:r>
        <w:rPr>
          <w:rFonts w:ascii="Times New Roman" w:hAnsi="Times New Roman" w:cs="Times New Roman"/>
          <w:b/>
          <w:bCs/>
          <w:sz w:val="26"/>
          <w:szCs w:val="26"/>
        </w:rPr>
        <w:t>□</w:t>
      </w:r>
      <w:r>
        <w:rPr>
          <w:rFonts w:ascii="Times New Roman" w:hAnsi="Times New Roman" w:cs="Times New Roman"/>
          <w:sz w:val="20"/>
          <w:szCs w:val="20"/>
        </w:rPr>
        <w:t>____________________________ type of loan. A letter of Purchaser</w:t>
      </w:r>
      <w:r>
        <w:rPr>
          <w:rFonts w:ascii="Times New Roman" w:hAnsi="Times New Roman" w:cs="Times New Roman"/>
          <w:sz w:val="20"/>
          <w:szCs w:val="20"/>
        </w:rPr>
        <w:t>’</w:t>
      </w:r>
      <w:r>
        <w:rPr>
          <w:rFonts w:ascii="Times New Roman" w:hAnsi="Times New Roman" w:cs="Times New Roman"/>
          <w:sz w:val="20"/>
          <w:szCs w:val="20"/>
        </w:rPr>
        <w:t xml:space="preserve">s loan status from __________________________________________________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is attached or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will be </w:t>
      </w:r>
      <w:r>
        <w:rPr>
          <w:rFonts w:ascii="Times New Roman" w:hAnsi="Times New Roman" w:cs="Times New Roman"/>
          <w:sz w:val="20"/>
          <w:szCs w:val="20"/>
        </w:rPr>
        <w:t xml:space="preserve">delivered by _____________________________(date). </w:t>
      </w:r>
    </w:p>
    <w:p w:rsidR="00A77B3E" w:rsidRDefault="00A87488">
      <w:pPr>
        <w:widowControl w:val="0"/>
        <w:spacing w:before="242" w:line="230" w:lineRule="auto"/>
        <w:ind w:left="871" w:hanging="3"/>
        <w:rPr>
          <w:rFonts w:ascii="Times New Roman" w:hAnsi="Times New Roman" w:cs="Times New Roman"/>
          <w:sz w:val="20"/>
          <w:szCs w:val="20"/>
        </w:rPr>
      </w:pPr>
      <w:r>
        <w:rPr>
          <w:rFonts w:ascii="Times New Roman" w:hAnsi="Times New Roman" w:cs="Times New Roman"/>
          <w:sz w:val="20"/>
          <w:szCs w:val="20"/>
        </w:rPr>
        <w:t>Within ____ legal banking days after acceptance of this Agreement, Purchaser will make application  for and diligently and in good faith endeavor to secure a new loan, pay all application fees, and to sign</w:t>
      </w:r>
      <w:r>
        <w:rPr>
          <w:rFonts w:ascii="Times New Roman" w:hAnsi="Times New Roman" w:cs="Times New Roman"/>
          <w:sz w:val="20"/>
          <w:szCs w:val="20"/>
        </w:rPr>
        <w:t xml:space="preserve">  all financing documents without delay. Purchaser reserves the right to obtain alternative financing as  long as there are no increased costs to Seller.  </w:t>
      </w:r>
    </w:p>
    <w:p w:rsidR="00A77B3E" w:rsidRDefault="00A87488">
      <w:pPr>
        <w:widowControl w:val="0"/>
        <w:spacing w:before="5" w:line="240" w:lineRule="auto"/>
        <w:ind w:left="454"/>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 xml:space="preserve">Assumption. </w:t>
      </w:r>
      <w:r>
        <w:rPr>
          <w:rFonts w:ascii="Times New Roman" w:hAnsi="Times New Roman" w:cs="Times New Roman"/>
          <w:sz w:val="20"/>
          <w:szCs w:val="20"/>
        </w:rPr>
        <w:t xml:space="preserve">See attached Addendum. </w:t>
      </w:r>
    </w:p>
    <w:p w:rsidR="00A77B3E" w:rsidRDefault="00A87488">
      <w:pPr>
        <w:widowControl w:val="0"/>
        <w:spacing w:line="240" w:lineRule="auto"/>
        <w:ind w:left="454"/>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 xml:space="preserve">Contract for Deed/Private Mortgage. </w:t>
      </w:r>
      <w:r>
        <w:rPr>
          <w:rFonts w:ascii="Times New Roman" w:hAnsi="Times New Roman" w:cs="Times New Roman"/>
          <w:sz w:val="20"/>
          <w:szCs w:val="20"/>
        </w:rPr>
        <w:t xml:space="preserve">See attached Addendum. </w:t>
      </w:r>
    </w:p>
    <w:p w:rsidR="00A77B3E" w:rsidRDefault="00A87488">
      <w:pPr>
        <w:widowControl w:val="0"/>
        <w:spacing w:line="231" w:lineRule="auto"/>
        <w:ind w:left="872" w:right="364" w:hanging="418"/>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 xml:space="preserve">Cash. </w:t>
      </w:r>
      <w:r>
        <w:rPr>
          <w:rFonts w:ascii="Times New Roman" w:hAnsi="Times New Roman" w:cs="Times New Roman"/>
          <w:sz w:val="20"/>
          <w:szCs w:val="20"/>
        </w:rPr>
        <w:t xml:space="preserve">This is a cash offer. The remaining balance of $______________ will be paid at closing by certified check. A letter of verification from </w:t>
      </w:r>
    </w:p>
    <w:p w:rsidR="00A77B3E" w:rsidRDefault="00A87488">
      <w:pPr>
        <w:widowControl w:val="0"/>
        <w:spacing w:line="230" w:lineRule="auto"/>
        <w:ind w:left="868" w:right="374" w:hanging="2"/>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 regarding the availability of funds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is attached </w:t>
      </w:r>
      <w:r>
        <w:rPr>
          <w:rFonts w:ascii="Times New Roman" w:hAnsi="Times New Roman" w:cs="Times New Roman"/>
          <w:b/>
          <w:bCs/>
          <w:sz w:val="26"/>
          <w:szCs w:val="26"/>
        </w:rPr>
        <w:t>□</w:t>
      </w:r>
      <w:r>
        <w:rPr>
          <w:rFonts w:ascii="Times New Roman" w:hAnsi="Times New Roman" w:cs="Times New Roman"/>
          <w:sz w:val="20"/>
          <w:szCs w:val="20"/>
        </w:rPr>
        <w:t xml:space="preserve">will be delivered by _______________ (date) or this agreement, at the option of Seller without notice to Purchaser may be voided. </w:t>
      </w:r>
    </w:p>
    <w:p w:rsidR="00A77B3E" w:rsidRDefault="00A87488">
      <w:pPr>
        <w:widowControl w:val="0"/>
        <w:spacing w:before="325"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INITIALS: PURCHASER________/________SELLER________/_________  </w:t>
      </w:r>
    </w:p>
    <w:p w:rsidR="00A77B3E" w:rsidRDefault="00A87488">
      <w:pPr>
        <w:widowControl w:val="0"/>
        <w:spacing w:before="642" w:line="240" w:lineRule="auto"/>
        <w:ind w:right="291"/>
        <w:jc w:val="right"/>
        <w:rPr>
          <w:sz w:val="16"/>
          <w:szCs w:val="16"/>
        </w:rPr>
      </w:pPr>
      <w:r>
        <w:rPr>
          <w:sz w:val="16"/>
          <w:szCs w:val="16"/>
        </w:rPr>
        <w:t>Page 1 of 5</w:t>
      </w:r>
    </w:p>
    <w:p w:rsidR="00A77B3E" w:rsidRDefault="00A87488">
      <w:pPr>
        <w:widowControl w:val="0"/>
        <w:spacing w:line="230" w:lineRule="auto"/>
        <w:ind w:left="435" w:right="260" w:hanging="425"/>
        <w:rPr>
          <w:rFonts w:ascii="Times New Roman" w:hAnsi="Times New Roman" w:cs="Times New Roman"/>
          <w:sz w:val="20"/>
          <w:szCs w:val="20"/>
        </w:rPr>
      </w:pPr>
      <w:r>
        <w:rPr>
          <w:rFonts w:ascii="Times New Roman" w:hAnsi="Times New Roman" w:cs="Times New Roman"/>
          <w:b/>
          <w:bCs/>
          <w:sz w:val="20"/>
          <w:szCs w:val="20"/>
        </w:rPr>
        <w:t xml:space="preserve">5. APPRAISAL. </w:t>
      </w:r>
      <w:r>
        <w:rPr>
          <w:rFonts w:ascii="Times New Roman" w:hAnsi="Times New Roman" w:cs="Times New Roman"/>
          <w:sz w:val="20"/>
          <w:szCs w:val="20"/>
        </w:rPr>
        <w:t xml:space="preserve">This offer is _______ </w:t>
      </w:r>
      <w:r>
        <w:rPr>
          <w:rFonts w:ascii="Times New Roman" w:hAnsi="Times New Roman" w:cs="Times New Roman"/>
          <w:sz w:val="20"/>
          <w:szCs w:val="20"/>
        </w:rPr>
        <w:t>is not________ subject to the property appraising for at least the purchase price. If the appraisal reveals repairs, which must be made, Purchaser and Seller will negotiate which party will complete those repairs for any re-inspection fees. If the appraisa</w:t>
      </w:r>
      <w:r>
        <w:rPr>
          <w:rFonts w:ascii="Times New Roman" w:hAnsi="Times New Roman" w:cs="Times New Roman"/>
          <w:sz w:val="20"/>
          <w:szCs w:val="20"/>
        </w:rPr>
        <w:t xml:space="preserve">l is less than the agreed purchase price, Purchaser and Seller may renegotiate the purchase price. </w:t>
      </w:r>
    </w:p>
    <w:p w:rsidR="00A77B3E" w:rsidRDefault="00A87488">
      <w:pPr>
        <w:widowControl w:val="0"/>
        <w:spacing w:before="5" w:line="240" w:lineRule="auto"/>
        <w:ind w:left="438"/>
        <w:rPr>
          <w:rFonts w:ascii="Times New Roman" w:hAnsi="Times New Roman" w:cs="Times New Roman"/>
          <w:sz w:val="20"/>
          <w:szCs w:val="20"/>
        </w:rPr>
      </w:pPr>
      <w:r>
        <w:rPr>
          <w:rFonts w:ascii="Times New Roman" w:hAnsi="Times New Roman" w:cs="Times New Roman"/>
          <w:sz w:val="20"/>
          <w:szCs w:val="20"/>
        </w:rPr>
        <w:lastRenderedPageBreak/>
        <w:t xml:space="preserve">Appraisal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will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will not be ordered prior to removal of home inspection contingency. </w:t>
      </w:r>
    </w:p>
    <w:p w:rsidR="00A77B3E" w:rsidRDefault="00A87488">
      <w:pPr>
        <w:widowControl w:val="0"/>
        <w:spacing w:before="228" w:line="240" w:lineRule="auto"/>
        <w:ind w:left="11"/>
        <w:rPr>
          <w:rFonts w:ascii="Times New Roman" w:hAnsi="Times New Roman" w:cs="Times New Roman"/>
          <w:b/>
          <w:bCs/>
          <w:sz w:val="20"/>
          <w:szCs w:val="20"/>
        </w:rPr>
      </w:pPr>
      <w:r>
        <w:rPr>
          <w:rFonts w:ascii="Times New Roman" w:hAnsi="Times New Roman" w:cs="Times New Roman"/>
          <w:b/>
          <w:bCs/>
          <w:sz w:val="20"/>
          <w:szCs w:val="20"/>
        </w:rPr>
        <w:t xml:space="preserve">6. SALE OF PURCHASER'S PROPERTY </w:t>
      </w:r>
    </w:p>
    <w:p w:rsidR="00A77B3E" w:rsidRDefault="00A87488">
      <w:pPr>
        <w:widowControl w:val="0"/>
        <w:spacing w:line="230" w:lineRule="auto"/>
        <w:ind w:left="439" w:right="1384" w:hanging="3"/>
        <w:rPr>
          <w:rFonts w:ascii="Times New Roman" w:hAnsi="Times New Roman" w:cs="Times New Roman"/>
          <w:sz w:val="20"/>
          <w:szCs w:val="20"/>
        </w:rPr>
      </w:pPr>
      <w:r>
        <w:rPr>
          <w:rFonts w:ascii="Times New Roman" w:hAnsi="Times New Roman" w:cs="Times New Roman"/>
          <w:b/>
          <w:bCs/>
          <w:sz w:val="20"/>
          <w:szCs w:val="20"/>
        </w:rPr>
        <w:t>A</w:t>
      </w:r>
      <w:r>
        <w:rPr>
          <w:rFonts w:ascii="Times New Roman" w:hAnsi="Times New Roman" w:cs="Times New Roman"/>
          <w:sz w:val="20"/>
          <w:szCs w:val="20"/>
        </w:rPr>
        <w:t xml:space="preserve">.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This offer is not contingen</w:t>
      </w:r>
      <w:r>
        <w:rPr>
          <w:rFonts w:ascii="Times New Roman" w:hAnsi="Times New Roman" w:cs="Times New Roman"/>
          <w:b/>
          <w:bCs/>
          <w:sz w:val="20"/>
          <w:szCs w:val="20"/>
        </w:rPr>
        <w:t xml:space="preserve">t </w:t>
      </w:r>
      <w:r>
        <w:rPr>
          <w:rFonts w:ascii="Times New Roman" w:hAnsi="Times New Roman" w:cs="Times New Roman"/>
          <w:sz w:val="20"/>
          <w:szCs w:val="20"/>
        </w:rPr>
        <w:t xml:space="preserve">upon the sale or close of property owned by Purchaser. </w:t>
      </w:r>
      <w:r>
        <w:rPr>
          <w:rFonts w:ascii="Times New Roman" w:hAnsi="Times New Roman" w:cs="Times New Roman"/>
          <w:b/>
          <w:bCs/>
          <w:sz w:val="20"/>
          <w:szCs w:val="20"/>
        </w:rPr>
        <w:t xml:space="preserve">B.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b/>
          <w:bCs/>
          <w:sz w:val="20"/>
          <w:szCs w:val="20"/>
        </w:rPr>
        <w:t xml:space="preserve">This offer is contingent </w:t>
      </w:r>
      <w:r>
        <w:rPr>
          <w:rFonts w:ascii="Times New Roman" w:hAnsi="Times New Roman" w:cs="Times New Roman"/>
          <w:sz w:val="20"/>
          <w:szCs w:val="20"/>
        </w:rPr>
        <w:t>upon the sale and close of Purchaser</w:t>
      </w:r>
      <w:r>
        <w:rPr>
          <w:rFonts w:ascii="Times New Roman" w:hAnsi="Times New Roman" w:cs="Times New Roman"/>
          <w:sz w:val="20"/>
          <w:szCs w:val="20"/>
        </w:rPr>
        <w:t>’</w:t>
      </w:r>
      <w:r>
        <w:rPr>
          <w:rFonts w:ascii="Times New Roman" w:hAnsi="Times New Roman" w:cs="Times New Roman"/>
          <w:sz w:val="20"/>
          <w:szCs w:val="20"/>
        </w:rPr>
        <w:t xml:space="preserve">s property located at </w:t>
      </w:r>
    </w:p>
    <w:p w:rsidR="00A77B3E" w:rsidRDefault="00A87488">
      <w:pPr>
        <w:widowControl w:val="0"/>
        <w:spacing w:before="171" w:line="240" w:lineRule="auto"/>
        <w:ind w:right="95"/>
        <w:jc w:val="right"/>
        <w:rPr>
          <w:rFonts w:ascii="Times New Roman" w:hAnsi="Times New Roman" w:cs="Times New Roman"/>
          <w:sz w:val="20"/>
          <w:szCs w:val="20"/>
        </w:rPr>
      </w:pPr>
      <w:r>
        <w:rPr>
          <w:rFonts w:ascii="Times New Roman" w:hAnsi="Times New Roman" w:cs="Times New Roman"/>
          <w:sz w:val="20"/>
          <w:szCs w:val="20"/>
        </w:rPr>
        <w:t xml:space="preserve"> (address, including city &amp; state)_____________________________________________________  </w:t>
      </w:r>
    </w:p>
    <w:p w:rsidR="00A77B3E" w:rsidRDefault="00A87488">
      <w:pPr>
        <w:widowControl w:val="0"/>
        <w:spacing w:before="122" w:line="230" w:lineRule="auto"/>
        <w:ind w:left="1088" w:right="52" w:hanging="221"/>
        <w:rPr>
          <w:rFonts w:ascii="Times New Roman" w:hAnsi="Times New Roman" w:cs="Times New Roman"/>
          <w:sz w:val="20"/>
          <w:szCs w:val="20"/>
        </w:rPr>
      </w:pPr>
      <w:r>
        <w:rPr>
          <w:rFonts w:ascii="Times New Roman" w:hAnsi="Times New Roman" w:cs="Times New Roman"/>
          <w:sz w:val="20"/>
          <w:szCs w:val="20"/>
        </w:rPr>
        <w:t xml:space="preserve"> __________________</w:t>
      </w:r>
      <w:r>
        <w:rPr>
          <w:rFonts w:ascii="Times New Roman" w:hAnsi="Times New Roman" w:cs="Times New Roman"/>
          <w:sz w:val="20"/>
          <w:szCs w:val="20"/>
        </w:rPr>
        <w:t xml:space="preserve">_____________________________________________________________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within ________ days or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within the time specified for closing the Seller</w:t>
      </w:r>
      <w:r>
        <w:rPr>
          <w:rFonts w:ascii="Times New Roman" w:hAnsi="Times New Roman" w:cs="Times New Roman"/>
          <w:sz w:val="20"/>
          <w:szCs w:val="20"/>
        </w:rPr>
        <w:t>’</w:t>
      </w:r>
      <w:r>
        <w:rPr>
          <w:rFonts w:ascii="Times New Roman" w:hAnsi="Times New Roman" w:cs="Times New Roman"/>
          <w:sz w:val="20"/>
          <w:szCs w:val="20"/>
        </w:rPr>
        <w:t xml:space="preserve">s property. Seller shall have the right to continue to offer the property for sale and accept any offers subject to </w:t>
      </w:r>
      <w:r>
        <w:rPr>
          <w:rFonts w:ascii="Times New Roman" w:hAnsi="Times New Roman" w:cs="Times New Roman"/>
          <w:sz w:val="20"/>
          <w:szCs w:val="20"/>
        </w:rPr>
        <w:t>the rights of Purchaser. If Seller accepts another offer, Seller will give Purchaser written notice of that fact. Within ________ days of receipt of the notice, Purchaser will provide a written waiver of the contingency on the sale and close of Purchaser</w:t>
      </w:r>
      <w:r>
        <w:rPr>
          <w:rFonts w:ascii="Times New Roman" w:hAnsi="Times New Roman" w:cs="Times New Roman"/>
          <w:sz w:val="20"/>
          <w:szCs w:val="20"/>
        </w:rPr>
        <w:t>’</w:t>
      </w:r>
      <w:r>
        <w:rPr>
          <w:rFonts w:ascii="Times New Roman" w:hAnsi="Times New Roman" w:cs="Times New Roman"/>
          <w:sz w:val="20"/>
          <w:szCs w:val="20"/>
        </w:rPr>
        <w:t>s</w:t>
      </w:r>
      <w:r>
        <w:rPr>
          <w:rFonts w:ascii="Times New Roman" w:hAnsi="Times New Roman" w:cs="Times New Roman"/>
          <w:sz w:val="20"/>
          <w:szCs w:val="20"/>
        </w:rPr>
        <w:t xml:space="preserve"> property or this agreement will terminate without further notice and deposits will be returned according to paragraph 15 of this agreement. Upon waiver of this contingency, Purchaser warrants and will provide proof that the funds needed for closing will b</w:t>
      </w:r>
      <w:r>
        <w:rPr>
          <w:rFonts w:ascii="Times New Roman" w:hAnsi="Times New Roman" w:cs="Times New Roman"/>
          <w:sz w:val="20"/>
          <w:szCs w:val="20"/>
        </w:rPr>
        <w:t>e available and Purchaser</w:t>
      </w:r>
      <w:r>
        <w:rPr>
          <w:rFonts w:ascii="Times New Roman" w:hAnsi="Times New Roman" w:cs="Times New Roman"/>
          <w:sz w:val="20"/>
          <w:szCs w:val="20"/>
        </w:rPr>
        <w:t>’</w:t>
      </w:r>
      <w:r>
        <w:rPr>
          <w:rFonts w:ascii="Times New Roman" w:hAnsi="Times New Roman" w:cs="Times New Roman"/>
          <w:sz w:val="20"/>
          <w:szCs w:val="20"/>
        </w:rPr>
        <w:t xml:space="preserve">s ability to obtain financing is not contingent upon the sale and/or close of any property. </w:t>
      </w:r>
    </w:p>
    <w:p w:rsidR="00A77B3E" w:rsidRDefault="00A87488">
      <w:pPr>
        <w:widowControl w:val="0"/>
        <w:spacing w:before="234" w:line="231" w:lineRule="auto"/>
        <w:ind w:left="440" w:right="60" w:hanging="430"/>
        <w:jc w:val="both"/>
        <w:rPr>
          <w:rFonts w:ascii="Times New Roman" w:hAnsi="Times New Roman" w:cs="Times New Roman"/>
          <w:sz w:val="20"/>
          <w:szCs w:val="20"/>
        </w:rPr>
      </w:pPr>
      <w:r>
        <w:rPr>
          <w:rFonts w:ascii="Times New Roman" w:hAnsi="Times New Roman" w:cs="Times New Roman"/>
          <w:b/>
          <w:bCs/>
          <w:sz w:val="20"/>
          <w:szCs w:val="20"/>
        </w:rPr>
        <w:t xml:space="preserve">7. SELLER'S PROPERTY DISCLOSURE. </w:t>
      </w:r>
      <w:r>
        <w:rPr>
          <w:rFonts w:ascii="Times New Roman" w:hAnsi="Times New Roman" w:cs="Times New Roman"/>
          <w:sz w:val="20"/>
          <w:szCs w:val="20"/>
        </w:rPr>
        <w:t>Purchaser acknowledges receipt of Seller's property condition disclosure statement dated _______________</w:t>
      </w:r>
      <w:r>
        <w:rPr>
          <w:rFonts w:ascii="Times New Roman" w:hAnsi="Times New Roman" w:cs="Times New Roman"/>
          <w:sz w:val="20"/>
          <w:szCs w:val="20"/>
        </w:rPr>
        <w:t xml:space="preserve">_____ as required by SDCL 43-4-38 through 43-4-57 prior to signing this agreement. (initials)_________/___________ </w:t>
      </w:r>
    </w:p>
    <w:p w:rsidR="00A77B3E" w:rsidRDefault="00A87488">
      <w:pPr>
        <w:widowControl w:val="0"/>
        <w:spacing w:before="7" w:line="345" w:lineRule="auto"/>
        <w:ind w:left="434" w:right="44" w:firstLine="4"/>
        <w:rPr>
          <w:rFonts w:ascii="Times New Roman" w:hAnsi="Times New Roman" w:cs="Times New Roman"/>
          <w:sz w:val="20"/>
          <w:szCs w:val="20"/>
        </w:rPr>
      </w:pPr>
      <w:r>
        <w:rPr>
          <w:rFonts w:ascii="Times New Roman" w:hAnsi="Times New Roman" w:cs="Times New Roman"/>
          <w:sz w:val="20"/>
          <w:szCs w:val="20"/>
        </w:rPr>
        <w:t>Purchaser acknowledges that no disclosure statement is required by reason of the following: ________________________________________________</w:t>
      </w:r>
      <w:r>
        <w:rPr>
          <w:rFonts w:ascii="Times New Roman" w:hAnsi="Times New Roman" w:cs="Times New Roman"/>
          <w:sz w:val="20"/>
          <w:szCs w:val="20"/>
        </w:rPr>
        <w:t xml:space="preserve">______________________________________ </w:t>
      </w:r>
    </w:p>
    <w:p w:rsidR="00A77B3E" w:rsidRDefault="00A87488">
      <w:pPr>
        <w:widowControl w:val="0"/>
        <w:spacing w:before="233" w:line="230" w:lineRule="auto"/>
        <w:ind w:left="435" w:right="24" w:hanging="425"/>
        <w:rPr>
          <w:rFonts w:ascii="Times New Roman" w:hAnsi="Times New Roman" w:cs="Times New Roman"/>
          <w:sz w:val="20"/>
          <w:szCs w:val="20"/>
        </w:rPr>
      </w:pPr>
      <w:r>
        <w:rPr>
          <w:rFonts w:ascii="Times New Roman" w:hAnsi="Times New Roman" w:cs="Times New Roman"/>
          <w:b/>
          <w:bCs/>
          <w:sz w:val="20"/>
          <w:szCs w:val="20"/>
        </w:rPr>
        <w:t xml:space="preserve">8. LEAD-BASED PAINT DISCLOSURE. </w:t>
      </w:r>
      <w:r>
        <w:rPr>
          <w:rFonts w:ascii="Times New Roman" w:hAnsi="Times New Roman" w:cs="Times New Roman"/>
          <w:sz w:val="20"/>
          <w:szCs w:val="20"/>
        </w:rPr>
        <w:t>Purchaser acknowledges receipt of the pamphlet "Protect Your Family From Lead In Your Home" and the Seller's lead-based paint and lead-based paint hazards form according to the Residen</w:t>
      </w:r>
      <w:r>
        <w:rPr>
          <w:rFonts w:ascii="Times New Roman" w:hAnsi="Times New Roman" w:cs="Times New Roman"/>
          <w:sz w:val="20"/>
          <w:szCs w:val="20"/>
        </w:rPr>
        <w:t xml:space="preserve">tial Lead-Base Hazard Reduction Act of 1992. This applies only to properties built prior to 1978. (initials)_________/___________ </w:t>
      </w:r>
    </w:p>
    <w:p w:rsidR="00A77B3E" w:rsidRDefault="00A87488">
      <w:pPr>
        <w:widowControl w:val="0"/>
        <w:spacing w:before="235" w:line="231" w:lineRule="auto"/>
        <w:ind w:left="434" w:right="156" w:hanging="425"/>
        <w:rPr>
          <w:rFonts w:ascii="Times New Roman" w:hAnsi="Times New Roman" w:cs="Times New Roman"/>
          <w:sz w:val="20"/>
          <w:szCs w:val="20"/>
        </w:rPr>
      </w:pPr>
      <w:r>
        <w:rPr>
          <w:rFonts w:ascii="Times New Roman" w:hAnsi="Times New Roman" w:cs="Times New Roman"/>
          <w:b/>
          <w:bCs/>
          <w:sz w:val="20"/>
          <w:szCs w:val="20"/>
        </w:rPr>
        <w:t xml:space="preserve">9. INSPECTION OF PHYSICAL CONDITION OF PROPERTY. </w:t>
      </w:r>
      <w:r>
        <w:rPr>
          <w:rFonts w:ascii="Times New Roman" w:hAnsi="Times New Roman" w:cs="Times New Roman"/>
          <w:sz w:val="20"/>
          <w:szCs w:val="20"/>
        </w:rPr>
        <w:t xml:space="preserve">Purchaser acknowledges that it has been recommended that Purchaser engage, </w:t>
      </w:r>
      <w:r>
        <w:rPr>
          <w:rFonts w:ascii="Times New Roman" w:hAnsi="Times New Roman" w:cs="Times New Roman"/>
          <w:sz w:val="20"/>
          <w:szCs w:val="20"/>
        </w:rPr>
        <w:t>at Purchaser</w:t>
      </w:r>
      <w:r>
        <w:rPr>
          <w:rFonts w:ascii="Times New Roman" w:hAnsi="Times New Roman" w:cs="Times New Roman"/>
          <w:sz w:val="20"/>
          <w:szCs w:val="20"/>
        </w:rPr>
        <w:t>’</w:t>
      </w:r>
      <w:r>
        <w:rPr>
          <w:rFonts w:ascii="Times New Roman" w:hAnsi="Times New Roman" w:cs="Times New Roman"/>
          <w:sz w:val="20"/>
          <w:szCs w:val="20"/>
        </w:rPr>
        <w:t>s expense, the services of a professional inspector acting within the scope of the inspector</w:t>
      </w:r>
      <w:r>
        <w:rPr>
          <w:rFonts w:ascii="Times New Roman" w:hAnsi="Times New Roman" w:cs="Times New Roman"/>
          <w:sz w:val="20"/>
          <w:szCs w:val="20"/>
        </w:rPr>
        <w:t>’</w:t>
      </w:r>
      <w:r>
        <w:rPr>
          <w:rFonts w:ascii="Times New Roman" w:hAnsi="Times New Roman" w:cs="Times New Roman"/>
          <w:sz w:val="20"/>
          <w:szCs w:val="20"/>
        </w:rPr>
        <w:t xml:space="preserve">s professional license to inspect the property (initials)__________/__________. </w:t>
      </w:r>
    </w:p>
    <w:p w:rsidR="00A77B3E" w:rsidRDefault="00A87488">
      <w:pPr>
        <w:widowControl w:val="0"/>
        <w:spacing w:before="235" w:line="231" w:lineRule="auto"/>
        <w:ind w:left="435" w:right="280" w:firstLine="2"/>
        <w:rPr>
          <w:rFonts w:ascii="Times New Roman" w:hAnsi="Times New Roman" w:cs="Times New Roman"/>
          <w:sz w:val="20"/>
          <w:szCs w:val="20"/>
        </w:rPr>
      </w:pPr>
      <w:r>
        <w:rPr>
          <w:rFonts w:ascii="Times New Roman" w:hAnsi="Times New Roman" w:cs="Times New Roman"/>
          <w:sz w:val="20"/>
          <w:szCs w:val="20"/>
        </w:rPr>
        <w:t xml:space="preserve">Purchaser and Seller understand the purpose of a property inspection </w:t>
      </w:r>
      <w:r>
        <w:rPr>
          <w:rFonts w:ascii="Times New Roman" w:hAnsi="Times New Roman" w:cs="Times New Roman"/>
          <w:sz w:val="20"/>
          <w:szCs w:val="20"/>
        </w:rPr>
        <w:t xml:space="preserve">is to inform and educate Purchaser of conditions and future maintenance of property and is not designed to be a point of renegotiation of the purchase price. </w:t>
      </w:r>
    </w:p>
    <w:p w:rsidR="00A77B3E" w:rsidRDefault="00A87488">
      <w:pPr>
        <w:widowControl w:val="0"/>
        <w:spacing w:before="233" w:line="230" w:lineRule="auto"/>
        <w:ind w:left="435" w:right="66" w:firstLine="3"/>
        <w:rPr>
          <w:rFonts w:ascii="Times New Roman" w:hAnsi="Times New Roman" w:cs="Times New Roman"/>
          <w:sz w:val="20"/>
          <w:szCs w:val="20"/>
        </w:rPr>
      </w:pPr>
      <w:r>
        <w:rPr>
          <w:rFonts w:ascii="Times New Roman" w:hAnsi="Times New Roman" w:cs="Times New Roman"/>
          <w:sz w:val="20"/>
          <w:szCs w:val="20"/>
        </w:rPr>
        <w:t xml:space="preserve">This offer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is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is not contingent upon Purchaser, at Purchaser</w:t>
      </w:r>
      <w:r>
        <w:rPr>
          <w:rFonts w:ascii="Times New Roman" w:hAnsi="Times New Roman" w:cs="Times New Roman"/>
          <w:sz w:val="20"/>
          <w:szCs w:val="20"/>
        </w:rPr>
        <w:t>’</w:t>
      </w:r>
      <w:r>
        <w:rPr>
          <w:rFonts w:ascii="Times New Roman" w:hAnsi="Times New Roman" w:cs="Times New Roman"/>
          <w:sz w:val="20"/>
          <w:szCs w:val="20"/>
        </w:rPr>
        <w:t>s expense, obtaining a propert</w:t>
      </w:r>
      <w:r>
        <w:rPr>
          <w:rFonts w:ascii="Times New Roman" w:hAnsi="Times New Roman" w:cs="Times New Roman"/>
          <w:sz w:val="20"/>
          <w:szCs w:val="20"/>
        </w:rPr>
        <w:t>y inspection(s) and report(s) which may include, but not be limited to the physical, structural, mechanical, pest, geological and environmental contamination conditions relating to the property. These inspection options will be completed and written notice</w:t>
      </w:r>
      <w:r>
        <w:rPr>
          <w:rFonts w:ascii="Times New Roman" w:hAnsi="Times New Roman" w:cs="Times New Roman"/>
          <w:sz w:val="20"/>
          <w:szCs w:val="20"/>
        </w:rPr>
        <w:t xml:space="preserve"> of the results given to Seller or Seller</w:t>
      </w:r>
      <w:r>
        <w:rPr>
          <w:rFonts w:ascii="Times New Roman" w:hAnsi="Times New Roman" w:cs="Times New Roman"/>
          <w:sz w:val="20"/>
          <w:szCs w:val="20"/>
        </w:rPr>
        <w:t>’</w:t>
      </w:r>
      <w:r>
        <w:rPr>
          <w:rFonts w:ascii="Times New Roman" w:hAnsi="Times New Roman" w:cs="Times New Roman"/>
          <w:sz w:val="20"/>
          <w:szCs w:val="20"/>
        </w:rPr>
        <w:t>s agent within ____ business days of acceptance of this agreement. If the inspection(s) has not been completed within the specified time, Purchaser</w:t>
      </w:r>
      <w:r>
        <w:rPr>
          <w:rFonts w:ascii="Times New Roman" w:hAnsi="Times New Roman" w:cs="Times New Roman"/>
          <w:sz w:val="20"/>
          <w:szCs w:val="20"/>
        </w:rPr>
        <w:t>’</w:t>
      </w:r>
      <w:r>
        <w:rPr>
          <w:rFonts w:ascii="Times New Roman" w:hAnsi="Times New Roman" w:cs="Times New Roman"/>
          <w:sz w:val="20"/>
          <w:szCs w:val="20"/>
        </w:rPr>
        <w:t>s option to have the inspection(s) shall expire and all other term</w:t>
      </w:r>
      <w:r>
        <w:rPr>
          <w:rFonts w:ascii="Times New Roman" w:hAnsi="Times New Roman" w:cs="Times New Roman"/>
          <w:sz w:val="20"/>
          <w:szCs w:val="20"/>
        </w:rPr>
        <w:t xml:space="preserve">s of this Purchase Agreement will continue unaffected. </w:t>
      </w:r>
    </w:p>
    <w:p w:rsidR="00A77B3E" w:rsidRDefault="00A87488">
      <w:pPr>
        <w:widowControl w:val="0"/>
        <w:spacing w:before="373"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INITIALS: PURCHASER________/________SELLER________/_________  </w:t>
      </w:r>
    </w:p>
    <w:p w:rsidR="00A77B3E" w:rsidRDefault="00A87488">
      <w:pPr>
        <w:widowControl w:val="0"/>
        <w:spacing w:before="654" w:line="240" w:lineRule="auto"/>
        <w:ind w:right="291"/>
        <w:jc w:val="right"/>
        <w:rPr>
          <w:sz w:val="16"/>
          <w:szCs w:val="16"/>
        </w:rPr>
      </w:pPr>
      <w:r>
        <w:rPr>
          <w:sz w:val="16"/>
          <w:szCs w:val="16"/>
        </w:rPr>
        <w:t>Page 2 of 5</w:t>
      </w:r>
    </w:p>
    <w:p w:rsidR="00A77B3E" w:rsidRDefault="00A87488">
      <w:pPr>
        <w:widowControl w:val="0"/>
        <w:spacing w:line="230" w:lineRule="auto"/>
        <w:ind w:left="434" w:right="12" w:hanging="434"/>
        <w:rPr>
          <w:rFonts w:ascii="Times New Roman" w:hAnsi="Times New Roman" w:cs="Times New Roman"/>
          <w:sz w:val="20"/>
          <w:szCs w:val="20"/>
        </w:rPr>
      </w:pPr>
      <w:r>
        <w:rPr>
          <w:rFonts w:ascii="Times New Roman" w:hAnsi="Times New Roman" w:cs="Times New Roman"/>
          <w:b/>
          <w:bCs/>
          <w:i/>
          <w:iCs/>
          <w:sz w:val="20"/>
          <w:szCs w:val="20"/>
        </w:rPr>
        <w:t xml:space="preserve">9. INSPECTION OF PHYSICAL CONDITION OF PROPERTY (continued from page 2) </w:t>
      </w:r>
      <w:r>
        <w:rPr>
          <w:rFonts w:ascii="Times New Roman" w:hAnsi="Times New Roman" w:cs="Times New Roman"/>
          <w:sz w:val="20"/>
          <w:szCs w:val="20"/>
        </w:rPr>
        <w:t>If any inspection(s) reveals conditions unsatisfactor</w:t>
      </w:r>
      <w:r>
        <w:rPr>
          <w:rFonts w:ascii="Times New Roman" w:hAnsi="Times New Roman" w:cs="Times New Roman"/>
          <w:sz w:val="20"/>
          <w:szCs w:val="20"/>
        </w:rPr>
        <w:t xml:space="preserve">y to Purchaser or unknown to Seller, the parties to this Agreement will have the following options: Purchaser will accept the existing condition; Seller will correct the existing condition and provide certification from an inspector that the condition has </w:t>
      </w:r>
      <w:r>
        <w:rPr>
          <w:rFonts w:ascii="Times New Roman" w:hAnsi="Times New Roman" w:cs="Times New Roman"/>
          <w:sz w:val="20"/>
          <w:szCs w:val="20"/>
        </w:rPr>
        <w:t>been remedied; or Purchaser and Seller will negotiate a settlement. If no written agreement can be reached on the results of the Inspection Report(s) within _____ business days of the date and time Seller is notified of the results of the inspection(s), th</w:t>
      </w:r>
      <w:r>
        <w:rPr>
          <w:rFonts w:ascii="Times New Roman" w:hAnsi="Times New Roman" w:cs="Times New Roman"/>
          <w:sz w:val="20"/>
          <w:szCs w:val="20"/>
        </w:rPr>
        <w:t xml:space="preserve">is Agreement may be deemed null and void in its entirety at the option of Buyer within _____ hours after the negotiation deadline. </w:t>
      </w:r>
    </w:p>
    <w:p w:rsidR="00A77B3E" w:rsidRDefault="00A87488">
      <w:pPr>
        <w:widowControl w:val="0"/>
        <w:spacing w:before="211" w:line="231" w:lineRule="auto"/>
        <w:ind w:left="712" w:right="294" w:hanging="258"/>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Purchaser hereby waives the option to have an independent home inspector assess the condition of the property. ___________</w:t>
      </w:r>
      <w:r>
        <w:rPr>
          <w:rFonts w:ascii="Times New Roman" w:hAnsi="Times New Roman" w:cs="Times New Roman"/>
          <w:sz w:val="20"/>
          <w:szCs w:val="20"/>
        </w:rPr>
        <w:t>__(Purchaser</w:t>
      </w:r>
      <w:r>
        <w:rPr>
          <w:rFonts w:ascii="Times New Roman" w:hAnsi="Times New Roman" w:cs="Times New Roman"/>
          <w:sz w:val="20"/>
          <w:szCs w:val="20"/>
        </w:rPr>
        <w:t>’</w:t>
      </w:r>
      <w:r>
        <w:rPr>
          <w:rFonts w:ascii="Times New Roman" w:hAnsi="Times New Roman" w:cs="Times New Roman"/>
          <w:sz w:val="20"/>
          <w:szCs w:val="20"/>
        </w:rPr>
        <w:t xml:space="preserve">s initials) </w:t>
      </w:r>
    </w:p>
    <w:p w:rsidR="00A77B3E" w:rsidRDefault="00A87488">
      <w:pPr>
        <w:widowControl w:val="0"/>
        <w:spacing w:before="251" w:line="230" w:lineRule="auto"/>
        <w:ind w:left="438" w:right="175" w:hanging="421"/>
        <w:rPr>
          <w:rFonts w:ascii="Times New Roman" w:hAnsi="Times New Roman" w:cs="Times New Roman"/>
          <w:sz w:val="20"/>
          <w:szCs w:val="20"/>
        </w:rPr>
      </w:pPr>
      <w:r>
        <w:rPr>
          <w:rFonts w:ascii="Times New Roman" w:hAnsi="Times New Roman" w:cs="Times New Roman"/>
          <w:b/>
          <w:bCs/>
          <w:sz w:val="20"/>
          <w:szCs w:val="20"/>
        </w:rPr>
        <w:t xml:space="preserve">10. HOME PROTECTION PLAN: </w:t>
      </w:r>
      <w:r>
        <w:rPr>
          <w:rFonts w:ascii="Times New Roman" w:hAnsi="Times New Roman" w:cs="Times New Roman"/>
          <w:sz w:val="20"/>
          <w:szCs w:val="20"/>
        </w:rPr>
        <w:t xml:space="preserve">Seller _____ has / ______ has not provided a home protection plan. By initialing, Purchaser elects ________ to purchase _________ to not purchase a home protection plan. Purchaser and Seller </w:t>
      </w:r>
      <w:r>
        <w:rPr>
          <w:rFonts w:ascii="Times New Roman" w:hAnsi="Times New Roman" w:cs="Times New Roman"/>
          <w:sz w:val="20"/>
          <w:szCs w:val="20"/>
        </w:rPr>
        <w:lastRenderedPageBreak/>
        <w:t>acknowledge t</w:t>
      </w:r>
      <w:r>
        <w:rPr>
          <w:rFonts w:ascii="Times New Roman" w:hAnsi="Times New Roman" w:cs="Times New Roman"/>
          <w:sz w:val="20"/>
          <w:szCs w:val="20"/>
        </w:rPr>
        <w:t xml:space="preserve">hat Broker selling the home protection plan will receive compensation from the home protection plan provider. </w:t>
      </w:r>
    </w:p>
    <w:p w:rsidR="00A77B3E" w:rsidRDefault="00A87488">
      <w:pPr>
        <w:widowControl w:val="0"/>
        <w:spacing w:before="259" w:line="231" w:lineRule="auto"/>
        <w:ind w:left="437" w:right="264" w:hanging="420"/>
        <w:rPr>
          <w:rFonts w:ascii="Times New Roman" w:hAnsi="Times New Roman" w:cs="Times New Roman"/>
          <w:sz w:val="20"/>
          <w:szCs w:val="20"/>
        </w:rPr>
      </w:pPr>
      <w:r>
        <w:rPr>
          <w:rFonts w:ascii="Times New Roman" w:hAnsi="Times New Roman" w:cs="Times New Roman"/>
          <w:b/>
          <w:bCs/>
          <w:sz w:val="20"/>
          <w:szCs w:val="20"/>
        </w:rPr>
        <w:t xml:space="preserve">11. SURVEY. </w:t>
      </w:r>
      <w:r>
        <w:rPr>
          <w:rFonts w:ascii="Times New Roman" w:hAnsi="Times New Roman" w:cs="Times New Roman"/>
          <w:sz w:val="20"/>
          <w:szCs w:val="20"/>
        </w:rPr>
        <w:t xml:space="preserve">Purchaser acknowledges that it has been recommended to obtain a survey by initialing one of the following: </w:t>
      </w:r>
    </w:p>
    <w:p w:rsidR="00A77B3E" w:rsidRDefault="00A87488">
      <w:pPr>
        <w:widowControl w:val="0"/>
        <w:spacing w:before="6" w:line="240" w:lineRule="auto"/>
        <w:ind w:left="435"/>
        <w:rPr>
          <w:rFonts w:ascii="Times New Roman" w:hAnsi="Times New Roman" w:cs="Times New Roman"/>
          <w:sz w:val="20"/>
          <w:szCs w:val="20"/>
        </w:rPr>
      </w:pPr>
      <w:r>
        <w:rPr>
          <w:rFonts w:ascii="Times New Roman" w:hAnsi="Times New Roman" w:cs="Times New Roman"/>
          <w:sz w:val="20"/>
          <w:szCs w:val="20"/>
        </w:rPr>
        <w:t xml:space="preserve">______ new location </w:t>
      </w:r>
      <w:r>
        <w:rPr>
          <w:rFonts w:ascii="Times New Roman" w:hAnsi="Times New Roman" w:cs="Times New Roman"/>
          <w:sz w:val="20"/>
          <w:szCs w:val="20"/>
        </w:rPr>
        <w:t xml:space="preserve">survey depicting all improvements on the property. </w:t>
      </w:r>
    </w:p>
    <w:p w:rsidR="00A77B3E" w:rsidRDefault="00A87488">
      <w:pPr>
        <w:widowControl w:val="0"/>
        <w:spacing w:line="240" w:lineRule="auto"/>
        <w:ind w:left="435"/>
        <w:rPr>
          <w:rFonts w:ascii="Times New Roman" w:hAnsi="Times New Roman" w:cs="Times New Roman"/>
          <w:sz w:val="20"/>
          <w:szCs w:val="20"/>
        </w:rPr>
      </w:pPr>
      <w:r>
        <w:rPr>
          <w:rFonts w:ascii="Times New Roman" w:hAnsi="Times New Roman" w:cs="Times New Roman"/>
          <w:sz w:val="20"/>
          <w:szCs w:val="20"/>
        </w:rPr>
        <w:t xml:space="preserve">______ existing location survey depicting all improvements on the property. </w:t>
      </w:r>
    </w:p>
    <w:p w:rsidR="00A77B3E" w:rsidRDefault="00A87488">
      <w:pPr>
        <w:widowControl w:val="0"/>
        <w:spacing w:line="240" w:lineRule="auto"/>
        <w:ind w:left="435"/>
        <w:rPr>
          <w:rFonts w:ascii="Times New Roman" w:hAnsi="Times New Roman" w:cs="Times New Roman"/>
          <w:sz w:val="20"/>
          <w:szCs w:val="20"/>
        </w:rPr>
      </w:pPr>
      <w:r>
        <w:rPr>
          <w:rFonts w:ascii="Times New Roman" w:hAnsi="Times New Roman" w:cs="Times New Roman"/>
          <w:sz w:val="20"/>
          <w:szCs w:val="20"/>
        </w:rPr>
        <w:t xml:space="preserve">______ new boundary survey marking all property corners before closing. </w:t>
      </w:r>
    </w:p>
    <w:p w:rsidR="00A77B3E" w:rsidRDefault="00A87488">
      <w:pPr>
        <w:widowControl w:val="0"/>
        <w:spacing w:line="461" w:lineRule="auto"/>
        <w:ind w:left="441" w:right="100" w:hanging="6"/>
        <w:rPr>
          <w:rFonts w:ascii="Times New Roman" w:hAnsi="Times New Roman" w:cs="Times New Roman"/>
          <w:sz w:val="20"/>
          <w:szCs w:val="20"/>
        </w:rPr>
      </w:pPr>
      <w:r>
        <w:rPr>
          <w:rFonts w:ascii="Times New Roman" w:hAnsi="Times New Roman" w:cs="Times New Roman"/>
          <w:sz w:val="20"/>
          <w:szCs w:val="20"/>
        </w:rPr>
        <w:t>______ other _________________________________________</w:t>
      </w:r>
      <w:r>
        <w:rPr>
          <w:rFonts w:ascii="Times New Roman" w:hAnsi="Times New Roman" w:cs="Times New Roman"/>
          <w:sz w:val="20"/>
          <w:szCs w:val="20"/>
        </w:rPr>
        <w:t xml:space="preserve">_________________________________. Cost of survey, if any, will be paid as follows: ______Seller _______Purchaser </w:t>
      </w:r>
    </w:p>
    <w:p w:rsidR="00A77B3E" w:rsidRDefault="00A87488">
      <w:pPr>
        <w:widowControl w:val="0"/>
        <w:spacing w:before="47" w:line="240" w:lineRule="auto"/>
        <w:ind w:left="438"/>
        <w:rPr>
          <w:rFonts w:ascii="Times New Roman" w:hAnsi="Times New Roman" w:cs="Times New Roman"/>
          <w:sz w:val="20"/>
          <w:szCs w:val="20"/>
        </w:rPr>
      </w:pPr>
      <w:r>
        <w:rPr>
          <w:rFonts w:ascii="Times New Roman" w:hAnsi="Times New Roman" w:cs="Times New Roman"/>
          <w:sz w:val="20"/>
          <w:szCs w:val="20"/>
        </w:rPr>
        <w:t xml:space="preserve">Purchaser waives survey (Initial, if applicable) _____________ </w:t>
      </w:r>
    </w:p>
    <w:p w:rsidR="00A77B3E" w:rsidRDefault="00A87488">
      <w:pPr>
        <w:widowControl w:val="0"/>
        <w:spacing w:before="250" w:line="231" w:lineRule="auto"/>
        <w:ind w:left="437" w:right="60" w:hanging="420"/>
        <w:rPr>
          <w:rFonts w:ascii="Times New Roman" w:hAnsi="Times New Roman" w:cs="Times New Roman"/>
          <w:sz w:val="20"/>
          <w:szCs w:val="20"/>
        </w:rPr>
      </w:pPr>
      <w:r>
        <w:rPr>
          <w:rFonts w:ascii="Times New Roman" w:hAnsi="Times New Roman" w:cs="Times New Roman"/>
          <w:b/>
          <w:bCs/>
          <w:sz w:val="20"/>
          <w:szCs w:val="20"/>
        </w:rPr>
        <w:t xml:space="preserve">12. TAXES/PRORATIONS. </w:t>
      </w:r>
      <w:r>
        <w:rPr>
          <w:rFonts w:ascii="Times New Roman" w:hAnsi="Times New Roman" w:cs="Times New Roman"/>
          <w:sz w:val="20"/>
          <w:szCs w:val="20"/>
        </w:rPr>
        <w:t>Purchaser is aware that property taxes may or may not b</w:t>
      </w:r>
      <w:r>
        <w:rPr>
          <w:rFonts w:ascii="Times New Roman" w:hAnsi="Times New Roman" w:cs="Times New Roman"/>
          <w:sz w:val="20"/>
          <w:szCs w:val="20"/>
        </w:rPr>
        <w:t xml:space="preserve">e based upon </w:t>
      </w:r>
      <w:r>
        <w:rPr>
          <w:rFonts w:ascii="Times New Roman" w:hAnsi="Times New Roman" w:cs="Times New Roman"/>
          <w:sz w:val="20"/>
          <w:szCs w:val="20"/>
        </w:rPr>
        <w:t>“</w:t>
      </w:r>
      <w:r>
        <w:rPr>
          <w:rFonts w:ascii="Times New Roman" w:hAnsi="Times New Roman" w:cs="Times New Roman"/>
          <w:sz w:val="20"/>
          <w:szCs w:val="20"/>
        </w:rPr>
        <w:t>Owner Occupied Status</w:t>
      </w:r>
      <w:r>
        <w:rPr>
          <w:rFonts w:ascii="Times New Roman" w:hAnsi="Times New Roman" w:cs="Times New Roman"/>
          <w:sz w:val="20"/>
          <w:szCs w:val="20"/>
        </w:rPr>
        <w:t>”</w:t>
      </w:r>
      <w:r>
        <w:rPr>
          <w:rFonts w:ascii="Times New Roman" w:hAnsi="Times New Roman" w:cs="Times New Roman"/>
          <w:sz w:val="20"/>
          <w:szCs w:val="20"/>
        </w:rPr>
        <w:t xml:space="preserve">. Any and all Special Assessments are to be paid by Seller unless otherwise specified in this agreement. </w:t>
      </w:r>
    </w:p>
    <w:p w:rsidR="00A77B3E" w:rsidRDefault="00A87488">
      <w:pPr>
        <w:widowControl w:val="0"/>
        <w:spacing w:before="258" w:line="229" w:lineRule="auto"/>
        <w:ind w:left="886" w:right="1414" w:hanging="448"/>
        <w:rPr>
          <w:rFonts w:ascii="Times New Roman" w:hAnsi="Times New Roman" w:cs="Times New Roman"/>
          <w:sz w:val="20"/>
          <w:szCs w:val="20"/>
        </w:rPr>
      </w:pPr>
      <w:r>
        <w:rPr>
          <w:rFonts w:ascii="Times New Roman" w:hAnsi="Times New Roman" w:cs="Times New Roman"/>
          <w:sz w:val="20"/>
          <w:szCs w:val="20"/>
        </w:rPr>
        <w:t>Taxes, rents, road maintenance, water, sewer, and homeowner</w:t>
      </w:r>
      <w:r>
        <w:rPr>
          <w:rFonts w:ascii="Times New Roman" w:hAnsi="Times New Roman" w:cs="Times New Roman"/>
          <w:sz w:val="20"/>
          <w:szCs w:val="20"/>
        </w:rPr>
        <w:t>’</w:t>
      </w:r>
      <w:r>
        <w:rPr>
          <w:rFonts w:ascii="Times New Roman" w:hAnsi="Times New Roman" w:cs="Times New Roman"/>
          <w:sz w:val="20"/>
          <w:szCs w:val="20"/>
        </w:rPr>
        <w:t xml:space="preserve">s association fees, if any are: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To be prorated to __</w:t>
      </w:r>
      <w:r>
        <w:rPr>
          <w:rFonts w:ascii="Times New Roman" w:hAnsi="Times New Roman" w:cs="Times New Roman"/>
          <w:sz w:val="20"/>
          <w:szCs w:val="20"/>
        </w:rPr>
        <w:t xml:space="preserve">___________________________ </w:t>
      </w:r>
    </w:p>
    <w:p w:rsidR="00A77B3E" w:rsidRDefault="00A87488">
      <w:pPr>
        <w:widowControl w:val="0"/>
        <w:spacing w:before="15" w:line="240" w:lineRule="auto"/>
        <w:ind w:left="886"/>
        <w:rPr>
          <w:rFonts w:ascii="Times New Roman" w:hAnsi="Times New Roman" w:cs="Times New Roman"/>
          <w:sz w:val="20"/>
          <w:szCs w:val="20"/>
        </w:rPr>
      </w:pP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Not to be prorated </w:t>
      </w:r>
    </w:p>
    <w:p w:rsidR="00A77B3E" w:rsidRDefault="00A87488">
      <w:pPr>
        <w:widowControl w:val="0"/>
        <w:spacing w:before="250" w:line="230" w:lineRule="auto"/>
        <w:ind w:left="454" w:right="86" w:hanging="16"/>
        <w:rPr>
          <w:rFonts w:ascii="Times New Roman" w:hAnsi="Times New Roman" w:cs="Times New Roman"/>
          <w:sz w:val="20"/>
          <w:szCs w:val="20"/>
        </w:rPr>
      </w:pPr>
      <w:r>
        <w:rPr>
          <w:rFonts w:ascii="Times New Roman" w:hAnsi="Times New Roman" w:cs="Times New Roman"/>
          <w:sz w:val="20"/>
          <w:szCs w:val="20"/>
        </w:rPr>
        <w:t xml:space="preserve">Tax proration will be based upon the: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previous year</w:t>
      </w:r>
      <w:r>
        <w:rPr>
          <w:rFonts w:ascii="Times New Roman" w:hAnsi="Times New Roman" w:cs="Times New Roman"/>
          <w:sz w:val="20"/>
          <w:szCs w:val="20"/>
        </w:rPr>
        <w:t>’</w:t>
      </w:r>
      <w:r>
        <w:rPr>
          <w:rFonts w:ascii="Times New Roman" w:hAnsi="Times New Roman" w:cs="Times New Roman"/>
          <w:sz w:val="20"/>
          <w:szCs w:val="20"/>
        </w:rPr>
        <w:t xml:space="preserve">s taxes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agreed upon amount of ___________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most current county information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new construction estimate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other (below) </w:t>
      </w:r>
    </w:p>
    <w:p w:rsidR="00A77B3E" w:rsidRDefault="00A87488">
      <w:pPr>
        <w:widowControl w:val="0"/>
        <w:spacing w:line="240" w:lineRule="auto"/>
        <w:ind w:right="117"/>
        <w:jc w:val="right"/>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 xml:space="preserve">_______________________________________________________________ </w:t>
      </w:r>
    </w:p>
    <w:p w:rsidR="00A77B3E" w:rsidRDefault="00A87488">
      <w:pPr>
        <w:widowControl w:val="0"/>
        <w:spacing w:before="386" w:line="231" w:lineRule="auto"/>
        <w:ind w:left="17" w:right="35"/>
        <w:jc w:val="right"/>
        <w:rPr>
          <w:rFonts w:ascii="Times New Roman" w:hAnsi="Times New Roman" w:cs="Times New Roman"/>
          <w:sz w:val="20"/>
          <w:szCs w:val="20"/>
        </w:rPr>
      </w:pPr>
      <w:r>
        <w:rPr>
          <w:rFonts w:ascii="Times New Roman" w:hAnsi="Times New Roman" w:cs="Times New Roman"/>
          <w:b/>
          <w:bCs/>
          <w:sz w:val="20"/>
          <w:szCs w:val="20"/>
        </w:rPr>
        <w:t xml:space="preserve">13. TITLE. </w:t>
      </w:r>
      <w:r>
        <w:rPr>
          <w:rFonts w:ascii="Times New Roman" w:hAnsi="Times New Roman" w:cs="Times New Roman"/>
          <w:sz w:val="20"/>
          <w:szCs w:val="20"/>
        </w:rPr>
        <w:t>Merchantable title shall be conveyed by Warranty Deed or other sufficient conveyance instrument, acceptable to Purchaser, subject to conditions, zoning, restrictions, and easements</w:t>
      </w:r>
      <w:r>
        <w:rPr>
          <w:rFonts w:ascii="Times New Roman" w:hAnsi="Times New Roman" w:cs="Times New Roman"/>
          <w:sz w:val="20"/>
          <w:szCs w:val="20"/>
        </w:rPr>
        <w:t xml:space="preserve"> of record, if any, which do not interfere with or restrict the existing use of the property. An owner's policy of Title Insurance in the amount of the purchase price will be furnished with cost to be distributed: Purchaser______ Seller______. </w:t>
      </w:r>
    </w:p>
    <w:p w:rsidR="00A77B3E" w:rsidRDefault="00A87488">
      <w:pPr>
        <w:widowControl w:val="0"/>
        <w:spacing w:before="696"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INITIALS: </w:t>
      </w:r>
      <w:r>
        <w:rPr>
          <w:rFonts w:ascii="Times New Roman" w:hAnsi="Times New Roman" w:cs="Times New Roman"/>
          <w:b/>
          <w:bCs/>
          <w:sz w:val="20"/>
          <w:szCs w:val="20"/>
        </w:rPr>
        <w:t xml:space="preserve">PURCHASER________/________SELLER________/_________  </w:t>
      </w:r>
    </w:p>
    <w:p w:rsidR="00A77B3E" w:rsidRDefault="00A87488">
      <w:pPr>
        <w:widowControl w:val="0"/>
        <w:spacing w:before="1176" w:line="240" w:lineRule="auto"/>
        <w:ind w:right="291"/>
        <w:jc w:val="right"/>
        <w:rPr>
          <w:sz w:val="16"/>
          <w:szCs w:val="16"/>
        </w:rPr>
      </w:pPr>
      <w:r>
        <w:rPr>
          <w:sz w:val="16"/>
          <w:szCs w:val="16"/>
        </w:rPr>
        <w:t>Page 3 of 5</w:t>
      </w:r>
    </w:p>
    <w:p w:rsidR="00A77B3E" w:rsidRDefault="00A87488">
      <w:pPr>
        <w:widowControl w:val="0"/>
        <w:spacing w:line="230" w:lineRule="auto"/>
        <w:ind w:left="17" w:right="89"/>
        <w:jc w:val="center"/>
        <w:rPr>
          <w:rFonts w:ascii="Times New Roman" w:hAnsi="Times New Roman" w:cs="Times New Roman"/>
          <w:sz w:val="20"/>
          <w:szCs w:val="20"/>
        </w:rPr>
      </w:pPr>
      <w:r>
        <w:rPr>
          <w:rFonts w:ascii="Times New Roman" w:hAnsi="Times New Roman" w:cs="Times New Roman"/>
          <w:b/>
          <w:bCs/>
          <w:sz w:val="20"/>
          <w:szCs w:val="20"/>
        </w:rPr>
        <w:t xml:space="preserve">14. CLOSING/POSSESSION. </w:t>
      </w:r>
      <w:r>
        <w:rPr>
          <w:rFonts w:ascii="Times New Roman" w:hAnsi="Times New Roman" w:cs="Times New Roman"/>
          <w:sz w:val="20"/>
          <w:szCs w:val="20"/>
        </w:rPr>
        <w:t xml:space="preserve">Closing date will be on or before ____________________ with possession to be given Purchaser at time of closing. Seller agrees to maintain the property in a condition </w:t>
      </w:r>
      <w:r>
        <w:rPr>
          <w:rFonts w:ascii="Times New Roman" w:hAnsi="Times New Roman" w:cs="Times New Roman"/>
          <w:sz w:val="20"/>
          <w:szCs w:val="20"/>
        </w:rPr>
        <w:t xml:space="preserve">comparable to its present condition and agrees that Purchaser will have the opportunity for a personal inspection prior to closing. Seller agrees to maintain all existing insurance coverage on property until time of closing. </w:t>
      </w:r>
    </w:p>
    <w:p w:rsidR="00A77B3E" w:rsidRDefault="00A87488">
      <w:pPr>
        <w:widowControl w:val="0"/>
        <w:spacing w:before="259" w:line="240" w:lineRule="auto"/>
        <w:ind w:right="307"/>
        <w:jc w:val="right"/>
        <w:rPr>
          <w:rFonts w:ascii="Times New Roman" w:hAnsi="Times New Roman" w:cs="Times New Roman"/>
          <w:sz w:val="20"/>
          <w:szCs w:val="20"/>
        </w:rPr>
      </w:pPr>
      <w:r>
        <w:rPr>
          <w:rFonts w:ascii="Times New Roman" w:hAnsi="Times New Roman" w:cs="Times New Roman"/>
          <w:sz w:val="20"/>
          <w:szCs w:val="20"/>
        </w:rPr>
        <w:t xml:space="preserve">Closing service fees, if any, </w:t>
      </w:r>
      <w:r>
        <w:rPr>
          <w:rFonts w:ascii="Times New Roman" w:hAnsi="Times New Roman" w:cs="Times New Roman"/>
          <w:sz w:val="20"/>
          <w:szCs w:val="20"/>
        </w:rPr>
        <w:t xml:space="preserve">cost to be distributed as follows: Purchaser_________ Seller___________. </w:t>
      </w:r>
    </w:p>
    <w:p w:rsidR="00A77B3E" w:rsidRDefault="00A87488">
      <w:pPr>
        <w:widowControl w:val="0"/>
        <w:spacing w:before="250" w:line="231" w:lineRule="auto"/>
        <w:ind w:left="437" w:right="61" w:firstLine="1"/>
        <w:rPr>
          <w:rFonts w:ascii="Times New Roman" w:hAnsi="Times New Roman" w:cs="Times New Roman"/>
          <w:sz w:val="20"/>
          <w:szCs w:val="20"/>
        </w:rPr>
      </w:pPr>
      <w:r>
        <w:rPr>
          <w:rFonts w:ascii="Times New Roman" w:hAnsi="Times New Roman" w:cs="Times New Roman"/>
          <w:sz w:val="20"/>
          <w:szCs w:val="20"/>
        </w:rPr>
        <w:t xml:space="preserve">All personal property, including refuse, not included in the purchase price, shall be removed by Seller prior to closing. </w:t>
      </w:r>
    </w:p>
    <w:p w:rsidR="00A77B3E" w:rsidRDefault="00A87488">
      <w:pPr>
        <w:widowControl w:val="0"/>
        <w:spacing w:before="258" w:line="231" w:lineRule="auto"/>
        <w:ind w:left="17" w:right="40"/>
        <w:jc w:val="center"/>
        <w:rPr>
          <w:rFonts w:ascii="Times New Roman" w:hAnsi="Times New Roman" w:cs="Times New Roman"/>
          <w:sz w:val="20"/>
          <w:szCs w:val="20"/>
        </w:rPr>
      </w:pPr>
      <w:r>
        <w:rPr>
          <w:rFonts w:ascii="Times New Roman" w:hAnsi="Times New Roman" w:cs="Times New Roman"/>
          <w:b/>
          <w:bCs/>
          <w:sz w:val="20"/>
          <w:szCs w:val="20"/>
        </w:rPr>
        <w:t xml:space="preserve">15. EARNEST MONEY/DEPOSITS. </w:t>
      </w:r>
      <w:r>
        <w:rPr>
          <w:rFonts w:ascii="Times New Roman" w:hAnsi="Times New Roman" w:cs="Times New Roman"/>
          <w:sz w:val="20"/>
          <w:szCs w:val="20"/>
        </w:rPr>
        <w:t>The broker, as specified in Sec</w:t>
      </w:r>
      <w:r>
        <w:rPr>
          <w:rFonts w:ascii="Times New Roman" w:hAnsi="Times New Roman" w:cs="Times New Roman"/>
          <w:sz w:val="20"/>
          <w:szCs w:val="20"/>
        </w:rPr>
        <w:t>tion 2, shall deposit and hold all earnest money and other deposits until sale is closed. If an accepted offer and agreement to purchase does not close, regardless of the circumstances, both Purchaser and Seller must agree in writing prior to release of ea</w:t>
      </w:r>
      <w:r>
        <w:rPr>
          <w:rFonts w:ascii="Times New Roman" w:hAnsi="Times New Roman" w:cs="Times New Roman"/>
          <w:sz w:val="20"/>
          <w:szCs w:val="20"/>
        </w:rPr>
        <w:t xml:space="preserve">rnest money or in the alternative, pursuant to court order in accordance with SDCL 36-21A-81. </w:t>
      </w:r>
    </w:p>
    <w:p w:rsidR="00A77B3E" w:rsidRDefault="00A87488">
      <w:pPr>
        <w:widowControl w:val="0"/>
        <w:spacing w:before="258" w:line="231" w:lineRule="auto"/>
        <w:ind w:left="438" w:right="188" w:hanging="421"/>
        <w:rPr>
          <w:rFonts w:ascii="Times New Roman" w:hAnsi="Times New Roman" w:cs="Times New Roman"/>
          <w:sz w:val="20"/>
          <w:szCs w:val="20"/>
        </w:rPr>
      </w:pPr>
      <w:r>
        <w:rPr>
          <w:rFonts w:ascii="Times New Roman" w:hAnsi="Times New Roman" w:cs="Times New Roman"/>
          <w:b/>
          <w:bCs/>
          <w:sz w:val="20"/>
          <w:szCs w:val="20"/>
        </w:rPr>
        <w:t xml:space="preserve">16. AGREEMENT TO MEDIATE. </w:t>
      </w:r>
      <w:r>
        <w:rPr>
          <w:rFonts w:ascii="Times New Roman" w:hAnsi="Times New Roman" w:cs="Times New Roman"/>
          <w:sz w:val="20"/>
          <w:szCs w:val="20"/>
        </w:rPr>
        <w:t>Any dispute or claim arising out of or relating to this contract will be submitted to mediation, if available, in accordance with the r</w:t>
      </w:r>
      <w:r>
        <w:rPr>
          <w:rFonts w:ascii="Times New Roman" w:hAnsi="Times New Roman" w:cs="Times New Roman"/>
          <w:sz w:val="20"/>
          <w:szCs w:val="20"/>
        </w:rPr>
        <w:t xml:space="preserve">ules and procedures of the Sellers/Purchasers Dispute Resolution System. Otherwise, mediation will be submitted to a private mediation service. Any costs of mediation will be shared equally between Purchaser and Seller. </w:t>
      </w:r>
    </w:p>
    <w:p w:rsidR="00A77B3E" w:rsidRDefault="00A87488">
      <w:pPr>
        <w:widowControl w:val="0"/>
        <w:spacing w:before="4" w:line="240" w:lineRule="auto"/>
        <w:ind w:left="876"/>
        <w:rPr>
          <w:rFonts w:ascii="Times New Roman" w:hAnsi="Times New Roman" w:cs="Times New Roman"/>
          <w:sz w:val="20"/>
          <w:szCs w:val="20"/>
        </w:rPr>
      </w:pPr>
      <w:r>
        <w:rPr>
          <w:rFonts w:ascii="Times New Roman" w:hAnsi="Times New Roman" w:cs="Times New Roman"/>
          <w:sz w:val="20"/>
          <w:szCs w:val="20"/>
        </w:rPr>
        <w:t xml:space="preserve"> Yes______ No______ Purchaser______</w:t>
      </w:r>
      <w:r>
        <w:rPr>
          <w:rFonts w:ascii="Times New Roman" w:hAnsi="Times New Roman" w:cs="Times New Roman"/>
          <w:sz w:val="20"/>
          <w:szCs w:val="20"/>
        </w:rPr>
        <w:t xml:space="preserve">__/_________ (initials)  </w:t>
      </w:r>
    </w:p>
    <w:p w:rsidR="00A77B3E" w:rsidRDefault="00A87488">
      <w:pPr>
        <w:widowControl w:val="0"/>
        <w:spacing w:before="250" w:line="230" w:lineRule="auto"/>
        <w:ind w:left="435" w:right="135" w:hanging="418"/>
        <w:rPr>
          <w:rFonts w:ascii="Times New Roman" w:hAnsi="Times New Roman" w:cs="Times New Roman"/>
          <w:sz w:val="20"/>
          <w:szCs w:val="20"/>
        </w:rPr>
      </w:pPr>
      <w:r>
        <w:rPr>
          <w:rFonts w:ascii="Times New Roman" w:hAnsi="Times New Roman" w:cs="Times New Roman"/>
          <w:b/>
          <w:bCs/>
          <w:sz w:val="20"/>
          <w:szCs w:val="20"/>
        </w:rPr>
        <w:t xml:space="preserve">17. PERSONAL PROPERTY. </w:t>
      </w:r>
      <w:r>
        <w:rPr>
          <w:rFonts w:ascii="Times New Roman" w:hAnsi="Times New Roman" w:cs="Times New Roman"/>
          <w:sz w:val="20"/>
          <w:szCs w:val="20"/>
        </w:rPr>
        <w:t xml:space="preserve">Any personal property, free of liens and without warranty of condition, shall be </w:t>
      </w:r>
      <w:r>
        <w:rPr>
          <w:rFonts w:ascii="Times New Roman" w:hAnsi="Times New Roman" w:cs="Times New Roman"/>
          <w:sz w:val="20"/>
          <w:szCs w:val="20"/>
        </w:rPr>
        <w:lastRenderedPageBreak/>
        <w:t xml:space="preserve">transferred to Purchaser by a separate bill of sale. Purchaser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 xml:space="preserve">will / </w:t>
      </w:r>
      <w:r>
        <w:rPr>
          <w:rFonts w:ascii="Times New Roman" w:hAnsi="Times New Roman" w:cs="Times New Roman"/>
          <w:b/>
          <w:bCs/>
          <w:sz w:val="26"/>
          <w:szCs w:val="26"/>
        </w:rPr>
        <w:t>□</w:t>
      </w:r>
      <w:r>
        <w:rPr>
          <w:rFonts w:ascii="Times New Roman" w:hAnsi="Times New Roman" w:cs="Times New Roman"/>
          <w:b/>
          <w:bCs/>
          <w:sz w:val="26"/>
          <w:szCs w:val="26"/>
        </w:rPr>
        <w:t xml:space="preserve"> </w:t>
      </w:r>
      <w:r>
        <w:rPr>
          <w:rFonts w:ascii="Times New Roman" w:hAnsi="Times New Roman" w:cs="Times New Roman"/>
          <w:sz w:val="20"/>
          <w:szCs w:val="20"/>
        </w:rPr>
        <w:t>will not compensate seller for fuel oil/propane rema</w:t>
      </w:r>
      <w:r>
        <w:rPr>
          <w:rFonts w:ascii="Times New Roman" w:hAnsi="Times New Roman" w:cs="Times New Roman"/>
          <w:sz w:val="20"/>
          <w:szCs w:val="20"/>
        </w:rPr>
        <w:t xml:space="preserve">ining on date of closing. </w:t>
      </w:r>
    </w:p>
    <w:p w:rsidR="00A77B3E" w:rsidRDefault="00A87488">
      <w:pPr>
        <w:widowControl w:val="0"/>
        <w:spacing w:before="257" w:line="346" w:lineRule="auto"/>
        <w:ind w:left="434" w:right="43" w:hanging="417"/>
        <w:jc w:val="both"/>
        <w:rPr>
          <w:rFonts w:ascii="Times New Roman" w:hAnsi="Times New Roman" w:cs="Times New Roman"/>
          <w:sz w:val="20"/>
          <w:szCs w:val="20"/>
        </w:rPr>
      </w:pPr>
      <w:r>
        <w:rPr>
          <w:rFonts w:ascii="Times New Roman" w:hAnsi="Times New Roman" w:cs="Times New Roman"/>
          <w:b/>
          <w:bCs/>
          <w:sz w:val="20"/>
          <w:szCs w:val="20"/>
        </w:rPr>
        <w:t>18. OTHER PROVISIONS: ___________________</w:t>
      </w:r>
      <w:r>
        <w:rPr>
          <w:rFonts w:ascii="Times New Roman" w:hAnsi="Times New Roman" w:cs="Times New Roman"/>
          <w:sz w:val="20"/>
          <w:szCs w:val="20"/>
        </w:rPr>
        <w:t>______________________________________________ ______________________________________________________________________________________ ______________________________________________________</w:t>
      </w:r>
      <w:r>
        <w:rPr>
          <w:rFonts w:ascii="Times New Roman" w:hAnsi="Times New Roman" w:cs="Times New Roman"/>
          <w:sz w:val="20"/>
          <w:szCs w:val="20"/>
        </w:rPr>
        <w:t xml:space="preserve">________________________________ ______________________________________________________________________________________ </w:t>
      </w:r>
    </w:p>
    <w:p w:rsidR="00A77B3E" w:rsidRDefault="00A87488">
      <w:pPr>
        <w:widowControl w:val="0"/>
        <w:spacing w:before="280" w:line="345" w:lineRule="auto"/>
        <w:ind w:left="441" w:right="412" w:hanging="424"/>
        <w:rPr>
          <w:rFonts w:ascii="Times New Roman" w:hAnsi="Times New Roman" w:cs="Times New Roman"/>
          <w:sz w:val="20"/>
          <w:szCs w:val="20"/>
        </w:rPr>
      </w:pPr>
      <w:r>
        <w:rPr>
          <w:rFonts w:ascii="Times New Roman" w:hAnsi="Times New Roman" w:cs="Times New Roman"/>
          <w:b/>
          <w:bCs/>
          <w:sz w:val="20"/>
          <w:szCs w:val="20"/>
        </w:rPr>
        <w:t xml:space="preserve">18. ADDENDA TO THIS AGREEMENT. </w:t>
      </w:r>
      <w:r>
        <w:rPr>
          <w:rFonts w:ascii="Times New Roman" w:hAnsi="Times New Roman" w:cs="Times New Roman"/>
          <w:sz w:val="20"/>
          <w:szCs w:val="20"/>
        </w:rPr>
        <w:t xml:space="preserve">The following documents are addenda to this contract and are attached and become part of this contract </w:t>
      </w:r>
      <w:r>
        <w:rPr>
          <w:rFonts w:ascii="Times New Roman" w:hAnsi="Times New Roman" w:cs="Times New Roman"/>
          <w:sz w:val="20"/>
          <w:szCs w:val="20"/>
        </w:rPr>
        <w:t xml:space="preserve">by reference. If none, so state. </w:t>
      </w:r>
    </w:p>
    <w:p w:rsidR="00A77B3E" w:rsidRDefault="00A87488">
      <w:pPr>
        <w:widowControl w:val="0"/>
        <w:spacing w:before="27" w:line="345" w:lineRule="auto"/>
        <w:ind w:left="433" w:right="9"/>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 ______________________________________________________________________________________ ________________________________________________</w:t>
      </w:r>
      <w:r>
        <w:rPr>
          <w:rFonts w:ascii="Times New Roman" w:hAnsi="Times New Roman" w:cs="Times New Roman"/>
          <w:sz w:val="20"/>
          <w:szCs w:val="20"/>
        </w:rPr>
        <w:t xml:space="preserve">______________________________________ </w:t>
      </w:r>
    </w:p>
    <w:p w:rsidR="00A77B3E" w:rsidRDefault="00A87488">
      <w:pPr>
        <w:widowControl w:val="0"/>
        <w:spacing w:before="280" w:line="229" w:lineRule="auto"/>
        <w:ind w:left="433" w:right="74" w:hanging="416"/>
        <w:rPr>
          <w:rFonts w:ascii="Times New Roman" w:hAnsi="Times New Roman" w:cs="Times New Roman"/>
          <w:sz w:val="20"/>
          <w:szCs w:val="20"/>
        </w:rPr>
      </w:pPr>
      <w:r>
        <w:rPr>
          <w:rFonts w:ascii="Times New Roman" w:hAnsi="Times New Roman" w:cs="Times New Roman"/>
          <w:b/>
          <w:bCs/>
          <w:sz w:val="20"/>
          <w:szCs w:val="20"/>
        </w:rPr>
        <w:t xml:space="preserve">19. </w:t>
      </w:r>
      <w:r>
        <w:rPr>
          <w:rFonts w:ascii="Times New Roman" w:hAnsi="Times New Roman" w:cs="Times New Roman"/>
          <w:sz w:val="20"/>
          <w:szCs w:val="20"/>
        </w:rPr>
        <w:t xml:space="preserve">This agreement is void if not accepted by Seller by the ____________ day of ______________________ , ________ by _________ a.m./p.m. </w:t>
      </w:r>
    </w:p>
    <w:p w:rsidR="00A77B3E" w:rsidRDefault="00A87488">
      <w:pPr>
        <w:widowControl w:val="0"/>
        <w:spacing w:before="260" w:line="240" w:lineRule="auto"/>
        <w:ind w:left="8"/>
        <w:rPr>
          <w:rFonts w:ascii="Times New Roman" w:hAnsi="Times New Roman" w:cs="Times New Roman"/>
          <w:sz w:val="20"/>
          <w:szCs w:val="20"/>
        </w:rPr>
      </w:pPr>
      <w:r>
        <w:rPr>
          <w:rFonts w:ascii="Times New Roman" w:hAnsi="Times New Roman" w:cs="Times New Roman"/>
          <w:b/>
          <w:bCs/>
          <w:sz w:val="20"/>
          <w:szCs w:val="20"/>
        </w:rPr>
        <w:t xml:space="preserve">20. </w:t>
      </w:r>
      <w:r>
        <w:rPr>
          <w:rFonts w:ascii="Times New Roman" w:hAnsi="Times New Roman" w:cs="Times New Roman"/>
          <w:sz w:val="20"/>
          <w:szCs w:val="20"/>
        </w:rPr>
        <w:t xml:space="preserve">The laws of ________________________ govern this transaction. </w:t>
      </w:r>
    </w:p>
    <w:p w:rsidR="00A77B3E" w:rsidRDefault="00A87488">
      <w:pPr>
        <w:widowControl w:val="0"/>
        <w:spacing w:before="756" w:line="240" w:lineRule="auto"/>
        <w:jc w:val="center"/>
        <w:rPr>
          <w:rFonts w:ascii="Times New Roman" w:hAnsi="Times New Roman" w:cs="Times New Roman"/>
          <w:b/>
          <w:bCs/>
          <w:sz w:val="20"/>
          <w:szCs w:val="20"/>
        </w:rPr>
      </w:pPr>
      <w:r>
        <w:rPr>
          <w:rFonts w:ascii="Times New Roman" w:hAnsi="Times New Roman" w:cs="Times New Roman"/>
          <w:b/>
          <w:bCs/>
          <w:sz w:val="20"/>
          <w:szCs w:val="20"/>
        </w:rPr>
        <w:t>INITIALS: P</w:t>
      </w:r>
      <w:r>
        <w:rPr>
          <w:rFonts w:ascii="Times New Roman" w:hAnsi="Times New Roman" w:cs="Times New Roman"/>
          <w:b/>
          <w:bCs/>
          <w:sz w:val="20"/>
          <w:szCs w:val="20"/>
        </w:rPr>
        <w:t xml:space="preserve">URCHASER________/________SELLER________/_________  </w:t>
      </w:r>
    </w:p>
    <w:p w:rsidR="00A77B3E" w:rsidRDefault="00A87488">
      <w:pPr>
        <w:widowControl w:val="0"/>
        <w:spacing w:before="1336" w:line="240" w:lineRule="auto"/>
        <w:ind w:right="291"/>
        <w:jc w:val="right"/>
        <w:rPr>
          <w:sz w:val="16"/>
          <w:szCs w:val="16"/>
        </w:rPr>
      </w:pPr>
      <w:r>
        <w:rPr>
          <w:sz w:val="16"/>
          <w:szCs w:val="16"/>
        </w:rPr>
        <w:t>Page 4 of 5</w:t>
      </w:r>
    </w:p>
    <w:p w:rsidR="00A77B3E" w:rsidRDefault="00A87488">
      <w:pPr>
        <w:widowControl w:val="0"/>
        <w:spacing w:line="240" w:lineRule="auto"/>
        <w:ind w:left="8"/>
        <w:rPr>
          <w:rFonts w:ascii="Times New Roman" w:hAnsi="Times New Roman" w:cs="Times New Roman"/>
          <w:b/>
          <w:bCs/>
          <w:sz w:val="20"/>
          <w:szCs w:val="20"/>
        </w:rPr>
      </w:pPr>
      <w:r>
        <w:rPr>
          <w:rFonts w:ascii="Times New Roman" w:hAnsi="Times New Roman" w:cs="Times New Roman"/>
          <w:b/>
          <w:bCs/>
          <w:sz w:val="20"/>
          <w:szCs w:val="20"/>
        </w:rPr>
        <w:t xml:space="preserve">21. TIME IS OF THE ESSENCE OF THIS CONTRACT. </w:t>
      </w:r>
    </w:p>
    <w:p w:rsidR="00A77B3E" w:rsidRDefault="00A87488">
      <w:pPr>
        <w:widowControl w:val="0"/>
        <w:spacing w:before="250" w:line="240" w:lineRule="auto"/>
        <w:ind w:left="438"/>
        <w:rPr>
          <w:rFonts w:ascii="Times New Roman" w:hAnsi="Times New Roman" w:cs="Times New Roman"/>
          <w:sz w:val="20"/>
          <w:szCs w:val="20"/>
        </w:rPr>
      </w:pPr>
      <w:r>
        <w:rPr>
          <w:rFonts w:ascii="Times New Roman" w:hAnsi="Times New Roman" w:cs="Times New Roman"/>
          <w:sz w:val="20"/>
          <w:szCs w:val="20"/>
        </w:rPr>
        <w:t xml:space="preserve">Dated this ______day of__________________, _________at________a.m./p.m. </w:t>
      </w:r>
    </w:p>
    <w:p w:rsidR="00A77B3E" w:rsidRDefault="00A87488">
      <w:pPr>
        <w:widowControl w:val="0"/>
        <w:spacing w:before="122" w:line="232" w:lineRule="auto"/>
        <w:ind w:left="438" w:right="1584" w:hanging="436"/>
        <w:rPr>
          <w:rFonts w:ascii="Times New Roman" w:hAnsi="Times New Roman" w:cs="Times New Roman"/>
          <w:sz w:val="20"/>
          <w:szCs w:val="20"/>
        </w:rPr>
      </w:pPr>
      <w:r>
        <w:rPr>
          <w:rFonts w:ascii="Times New Roman" w:hAnsi="Times New Roman" w:cs="Times New Roman"/>
          <w:sz w:val="20"/>
          <w:szCs w:val="20"/>
        </w:rPr>
        <w:t xml:space="preserve"> ___________________________________ ____________________________________</w:t>
      </w:r>
      <w:r>
        <w:rPr>
          <w:rFonts w:ascii="Times New Roman" w:hAnsi="Times New Roman" w:cs="Times New Roman"/>
          <w:sz w:val="20"/>
          <w:szCs w:val="20"/>
        </w:rPr>
        <w:t xml:space="preserve">  Purchaser Purchaser  </w:t>
      </w:r>
    </w:p>
    <w:p w:rsidR="00A77B3E" w:rsidRDefault="00A87488">
      <w:pPr>
        <w:widowControl w:val="0"/>
        <w:spacing w:before="131" w:line="345" w:lineRule="auto"/>
        <w:ind w:left="2" w:right="1266" w:firstLine="440"/>
        <w:rPr>
          <w:rFonts w:ascii="Times New Roman" w:hAnsi="Times New Roman" w:cs="Times New Roman"/>
          <w:b/>
          <w:bCs/>
          <w:sz w:val="20"/>
          <w:szCs w:val="20"/>
        </w:rPr>
      </w:pPr>
      <w:r>
        <w:rPr>
          <w:rFonts w:ascii="Times New Roman" w:hAnsi="Times New Roman" w:cs="Times New Roman"/>
          <w:sz w:val="20"/>
          <w:szCs w:val="20"/>
        </w:rPr>
        <w:t xml:space="preserve">On this _______day of____________________________, _________ the foregoing offer is:   (Initial) </w:t>
      </w:r>
      <w:r>
        <w:rPr>
          <w:rFonts w:ascii="Times New Roman" w:hAnsi="Times New Roman" w:cs="Times New Roman"/>
          <w:b/>
          <w:bCs/>
          <w:sz w:val="20"/>
          <w:szCs w:val="20"/>
        </w:rPr>
        <w:t xml:space="preserve">ACCEPTED_________/__________  </w:t>
      </w:r>
    </w:p>
    <w:p w:rsidR="00A77B3E" w:rsidRDefault="00A87488">
      <w:pPr>
        <w:widowControl w:val="0"/>
        <w:spacing w:before="28" w:line="240" w:lineRule="auto"/>
        <w:ind w:left="1302"/>
        <w:rPr>
          <w:rFonts w:ascii="Times New Roman" w:hAnsi="Times New Roman" w:cs="Times New Roman"/>
          <w:b/>
          <w:bCs/>
          <w:sz w:val="20"/>
          <w:szCs w:val="20"/>
        </w:rPr>
      </w:pPr>
      <w:r>
        <w:rPr>
          <w:rFonts w:ascii="Times New Roman" w:hAnsi="Times New Roman" w:cs="Times New Roman"/>
          <w:b/>
          <w:bCs/>
          <w:sz w:val="20"/>
          <w:szCs w:val="20"/>
        </w:rPr>
        <w:t xml:space="preserve">NOT ACCEPTED_________/__________  </w:t>
      </w:r>
    </w:p>
    <w:p w:rsidR="00A77B3E" w:rsidRDefault="00A87488">
      <w:pPr>
        <w:widowControl w:val="0"/>
        <w:spacing w:before="124" w:line="240" w:lineRule="auto"/>
        <w:ind w:left="1307"/>
        <w:rPr>
          <w:rFonts w:ascii="Times New Roman" w:hAnsi="Times New Roman" w:cs="Times New Roman"/>
          <w:b/>
          <w:bCs/>
          <w:sz w:val="20"/>
          <w:szCs w:val="20"/>
        </w:rPr>
      </w:pPr>
      <w:r>
        <w:rPr>
          <w:rFonts w:ascii="Times New Roman" w:hAnsi="Times New Roman" w:cs="Times New Roman"/>
          <w:b/>
          <w:bCs/>
          <w:sz w:val="20"/>
          <w:szCs w:val="20"/>
        </w:rPr>
        <w:t xml:space="preserve">COUNTERED_________/__________  </w:t>
      </w:r>
    </w:p>
    <w:p w:rsidR="00A77B3E" w:rsidRDefault="00A87488">
      <w:pPr>
        <w:widowControl w:val="0"/>
        <w:spacing w:before="1132" w:line="231" w:lineRule="auto"/>
        <w:ind w:left="444" w:right="476" w:hanging="442"/>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 ___________________________________________  Seller Seller  </w:t>
      </w:r>
    </w:p>
    <w:p w:rsidR="00A77B3E" w:rsidRDefault="00A87488">
      <w:pPr>
        <w:widowControl w:val="0"/>
        <w:spacing w:before="259" w:line="460" w:lineRule="auto"/>
        <w:ind w:left="15" w:right="35"/>
        <w:jc w:val="center"/>
        <w:rPr>
          <w:rFonts w:ascii="Times New Roman" w:hAnsi="Times New Roman" w:cs="Times New Roman"/>
          <w:sz w:val="20"/>
          <w:szCs w:val="20"/>
        </w:rPr>
      </w:pPr>
      <w:r>
        <w:rPr>
          <w:rFonts w:ascii="Times New Roman" w:hAnsi="Times New Roman" w:cs="Times New Roman"/>
          <w:b/>
          <w:bCs/>
          <w:sz w:val="20"/>
          <w:szCs w:val="20"/>
        </w:rPr>
        <w:t>****************************************************************************************** THE FOLLOWING IS FOR INFORMATION PURPOSES ONLY</w:t>
      </w:r>
      <w:r>
        <w:rPr>
          <w:rFonts w:ascii="Times New Roman" w:hAnsi="Times New Roman" w:cs="Times New Roman"/>
          <w:sz w:val="20"/>
          <w:szCs w:val="20"/>
        </w:rPr>
        <w:t xml:space="preserve">:  </w:t>
      </w:r>
    </w:p>
    <w:p w:rsidR="00A77B3E" w:rsidRDefault="00A87488">
      <w:pPr>
        <w:widowControl w:val="0"/>
        <w:spacing w:before="49" w:line="231" w:lineRule="auto"/>
        <w:ind w:left="12" w:right="90" w:hanging="10"/>
        <w:rPr>
          <w:rFonts w:ascii="Times New Roman" w:hAnsi="Times New Roman" w:cs="Times New Roman"/>
          <w:sz w:val="20"/>
          <w:szCs w:val="20"/>
        </w:rPr>
      </w:pPr>
      <w:r>
        <w:rPr>
          <w:rFonts w:ascii="Times New Roman" w:hAnsi="Times New Roman" w:cs="Times New Roman"/>
          <w:sz w:val="20"/>
          <w:szCs w:val="20"/>
        </w:rPr>
        <w:t>___________</w:t>
      </w:r>
      <w:r>
        <w:rPr>
          <w:rFonts w:ascii="Times New Roman" w:hAnsi="Times New Roman" w:cs="Times New Roman"/>
          <w:sz w:val="20"/>
          <w:szCs w:val="20"/>
        </w:rPr>
        <w:t xml:space="preserve">__________________________________________ ___________________________________ Selling Company Selling Licensee  </w:t>
      </w:r>
    </w:p>
    <w:p w:rsidR="00A77B3E" w:rsidRDefault="00A87488">
      <w:pPr>
        <w:widowControl w:val="0"/>
        <w:spacing w:before="258" w:line="231" w:lineRule="auto"/>
        <w:ind w:left="5" w:right="90" w:hanging="3"/>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___________________________________ Listing Company Listing Licensee  </w:t>
      </w:r>
    </w:p>
    <w:p w:rsidR="00A77B3E" w:rsidRDefault="00A87488">
      <w:pPr>
        <w:widowControl w:val="0"/>
        <w:spacing w:before="6601" w:line="240" w:lineRule="auto"/>
        <w:ind w:right="291"/>
        <w:jc w:val="right"/>
        <w:rPr>
          <w:sz w:val="16"/>
          <w:szCs w:val="16"/>
        </w:rPr>
      </w:pPr>
      <w:r>
        <w:rPr>
          <w:sz w:val="16"/>
          <w:szCs w:val="16"/>
        </w:rPr>
        <w:lastRenderedPageBreak/>
        <w:t>Page 5 of 5</w:t>
      </w:r>
    </w:p>
    <w:sectPr w:rsidR="00A77B3E">
      <w:pgSz w:w="12240" w:h="15840"/>
      <w:pgMar w:top="697" w:right="1155" w:bottom="578" w:left="115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A77B3E"/>
    <w:rsid w:val="00A87488"/>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2022-09-17T08:22:00Z</dcterms:created>
  <dcterms:modified xsi:type="dcterms:W3CDTF">2022-09-17T08:22:00Z</dcterms:modified>
</cp:coreProperties>
</file>