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3D3D5F">
      <w:pPr>
        <w:widowControl w:val="0"/>
        <w:spacing w:line="240" w:lineRule="auto"/>
        <w:ind w:left="18"/>
        <w:rPr>
          <w:b/>
          <w:bCs/>
          <w:sz w:val="24"/>
          <w:szCs w:val="24"/>
        </w:rPr>
      </w:pPr>
      <w:r>
        <w:rPr>
          <w:b/>
          <w:bCs/>
          <w:sz w:val="24"/>
          <w:szCs w:val="24"/>
        </w:rPr>
        <w:t xml:space="preserve">Prepared By </w:t>
      </w:r>
    </w:p>
    <w:p w:rsidR="00A77B3E" w:rsidRDefault="003D3D5F">
      <w:pPr>
        <w:widowControl w:val="0"/>
        <w:spacing w:before="272" w:line="240" w:lineRule="auto"/>
        <w:ind w:left="18"/>
        <w:rPr>
          <w:sz w:val="24"/>
          <w:szCs w:val="24"/>
        </w:rPr>
      </w:pPr>
      <w:r>
        <w:rPr>
          <w:sz w:val="24"/>
          <w:szCs w:val="24"/>
        </w:rPr>
        <w:t xml:space="preserve">Name: _____________________________ </w:t>
      </w:r>
    </w:p>
    <w:p w:rsidR="00A77B3E" w:rsidRDefault="003D3D5F">
      <w:pPr>
        <w:widowControl w:val="0"/>
        <w:spacing w:line="240" w:lineRule="auto"/>
        <w:ind w:left="3"/>
        <w:rPr>
          <w:sz w:val="24"/>
          <w:szCs w:val="24"/>
        </w:rPr>
      </w:pPr>
      <w:r>
        <w:rPr>
          <w:sz w:val="24"/>
          <w:szCs w:val="24"/>
        </w:rPr>
        <w:t xml:space="preserve">Address: ___________________________ </w:t>
      </w:r>
    </w:p>
    <w:p w:rsidR="00A77B3E" w:rsidRDefault="003D3D5F">
      <w:pPr>
        <w:widowControl w:val="0"/>
        <w:spacing w:line="240" w:lineRule="auto"/>
        <w:rPr>
          <w:sz w:val="24"/>
          <w:szCs w:val="24"/>
        </w:rPr>
      </w:pPr>
      <w:r>
        <w:rPr>
          <w:sz w:val="24"/>
          <w:szCs w:val="24"/>
        </w:rPr>
        <w:t xml:space="preserve">___________________________________ </w:t>
      </w:r>
    </w:p>
    <w:p w:rsidR="00A77B3E" w:rsidRDefault="003D3D5F">
      <w:pPr>
        <w:widowControl w:val="0"/>
        <w:spacing w:line="240" w:lineRule="auto"/>
        <w:ind w:left="12"/>
        <w:rPr>
          <w:sz w:val="24"/>
          <w:szCs w:val="24"/>
        </w:rPr>
      </w:pPr>
      <w:r>
        <w:rPr>
          <w:sz w:val="24"/>
          <w:szCs w:val="24"/>
        </w:rPr>
        <w:t xml:space="preserve">State: _____________ Zip Code: ________ </w:t>
      </w:r>
    </w:p>
    <w:p w:rsidR="00A77B3E" w:rsidRDefault="003D3D5F">
      <w:pPr>
        <w:widowControl w:val="0"/>
        <w:spacing w:before="272" w:line="240" w:lineRule="auto"/>
        <w:ind w:left="5"/>
        <w:rPr>
          <w:b/>
          <w:bCs/>
          <w:sz w:val="24"/>
          <w:szCs w:val="24"/>
        </w:rPr>
      </w:pPr>
      <w:r>
        <w:rPr>
          <w:b/>
          <w:bCs/>
          <w:sz w:val="24"/>
          <w:szCs w:val="24"/>
        </w:rPr>
        <w:t xml:space="preserve">After Recording Return To </w:t>
      </w:r>
    </w:p>
    <w:p w:rsidR="00A77B3E" w:rsidRDefault="003D3D5F">
      <w:pPr>
        <w:widowControl w:val="0"/>
        <w:spacing w:before="272" w:line="240" w:lineRule="auto"/>
        <w:ind w:left="18"/>
        <w:rPr>
          <w:sz w:val="24"/>
          <w:szCs w:val="24"/>
        </w:rPr>
      </w:pPr>
      <w:r>
        <w:rPr>
          <w:sz w:val="24"/>
          <w:szCs w:val="24"/>
        </w:rPr>
        <w:t xml:space="preserve">Name: _____________________________ </w:t>
      </w:r>
    </w:p>
    <w:p w:rsidR="00A77B3E" w:rsidRDefault="003D3D5F">
      <w:pPr>
        <w:widowControl w:val="0"/>
        <w:spacing w:line="240" w:lineRule="auto"/>
        <w:ind w:left="3"/>
        <w:rPr>
          <w:sz w:val="24"/>
          <w:szCs w:val="24"/>
        </w:rPr>
      </w:pPr>
      <w:r>
        <w:rPr>
          <w:sz w:val="24"/>
          <w:szCs w:val="24"/>
        </w:rPr>
        <w:t>Address</w:t>
      </w:r>
      <w:r>
        <w:rPr>
          <w:sz w:val="24"/>
          <w:szCs w:val="24"/>
        </w:rPr>
        <w:t xml:space="preserve">: ___________________________ </w:t>
      </w:r>
    </w:p>
    <w:p w:rsidR="00A77B3E" w:rsidRDefault="003D3D5F">
      <w:pPr>
        <w:widowControl w:val="0"/>
        <w:spacing w:line="240" w:lineRule="auto"/>
        <w:rPr>
          <w:sz w:val="24"/>
          <w:szCs w:val="24"/>
        </w:rPr>
      </w:pPr>
      <w:r>
        <w:rPr>
          <w:sz w:val="24"/>
          <w:szCs w:val="24"/>
        </w:rPr>
        <w:t xml:space="preserve">___________________________________ </w:t>
      </w:r>
    </w:p>
    <w:p w:rsidR="00A77B3E" w:rsidRDefault="003D3D5F">
      <w:pPr>
        <w:widowControl w:val="0"/>
        <w:spacing w:line="240" w:lineRule="auto"/>
        <w:ind w:left="12"/>
        <w:rPr>
          <w:sz w:val="24"/>
          <w:szCs w:val="24"/>
        </w:rPr>
      </w:pPr>
      <w:r>
        <w:rPr>
          <w:sz w:val="24"/>
          <w:szCs w:val="24"/>
        </w:rPr>
        <w:t xml:space="preserve">State: _____________ Zip Code: ________ </w:t>
      </w:r>
    </w:p>
    <w:p w:rsidR="00A77B3E" w:rsidRDefault="003D3D5F">
      <w:pPr>
        <w:widowControl w:val="0"/>
        <w:spacing w:before="598" w:line="240" w:lineRule="auto"/>
        <w:ind w:right="32"/>
        <w:jc w:val="right"/>
        <w:rPr>
          <w:sz w:val="24"/>
          <w:szCs w:val="24"/>
        </w:rPr>
      </w:pPr>
      <w:r>
        <w:rPr>
          <w:sz w:val="24"/>
          <w:szCs w:val="24"/>
        </w:rPr>
        <w:t>Space Above This Line for Recorder</w:t>
      </w:r>
      <w:r>
        <w:rPr>
          <w:sz w:val="24"/>
          <w:szCs w:val="24"/>
        </w:rPr>
        <w:t>’</w:t>
      </w:r>
      <w:r>
        <w:rPr>
          <w:sz w:val="24"/>
          <w:szCs w:val="24"/>
        </w:rPr>
        <w:t xml:space="preserve">s Use </w:t>
      </w:r>
    </w:p>
    <w:p w:rsidR="00A77B3E" w:rsidRDefault="003D3D5F">
      <w:pPr>
        <w:widowControl w:val="0"/>
        <w:spacing w:before="272" w:line="240" w:lineRule="auto"/>
        <w:jc w:val="center"/>
        <w:rPr>
          <w:b/>
          <w:bCs/>
          <w:sz w:val="24"/>
          <w:szCs w:val="24"/>
        </w:rPr>
      </w:pPr>
      <w:r>
        <w:rPr>
          <w:b/>
          <w:bCs/>
          <w:sz w:val="24"/>
          <w:szCs w:val="24"/>
          <w:u w:val="single"/>
        </w:rPr>
        <w:t>QUIT CLAIM DEED</w:t>
      </w:r>
      <w:r>
        <w:rPr>
          <w:b/>
          <w:bCs/>
          <w:sz w:val="24"/>
          <w:szCs w:val="24"/>
        </w:rPr>
        <w:t xml:space="preserve"> </w:t>
      </w:r>
    </w:p>
    <w:p w:rsidR="00A77B3E" w:rsidRDefault="003D3D5F">
      <w:pPr>
        <w:widowControl w:val="0"/>
        <w:spacing w:before="272" w:line="240" w:lineRule="auto"/>
        <w:ind w:left="12"/>
        <w:rPr>
          <w:sz w:val="24"/>
          <w:szCs w:val="24"/>
        </w:rPr>
      </w:pPr>
      <w:r>
        <w:rPr>
          <w:sz w:val="24"/>
          <w:szCs w:val="24"/>
        </w:rPr>
        <w:t xml:space="preserve">STATE OF ___________________ </w:t>
      </w:r>
    </w:p>
    <w:p w:rsidR="00A77B3E" w:rsidRDefault="003D3D5F">
      <w:pPr>
        <w:widowControl w:val="0"/>
        <w:spacing w:before="272" w:line="240" w:lineRule="auto"/>
        <w:rPr>
          <w:sz w:val="24"/>
          <w:szCs w:val="24"/>
        </w:rPr>
      </w:pPr>
      <w:r>
        <w:rPr>
          <w:sz w:val="24"/>
          <w:szCs w:val="24"/>
        </w:rPr>
        <w:t xml:space="preserve">____________________ COUNTY </w:t>
      </w:r>
    </w:p>
    <w:p w:rsidR="00A77B3E" w:rsidRDefault="003D3D5F">
      <w:pPr>
        <w:widowControl w:val="0"/>
        <w:spacing w:before="548" w:line="264" w:lineRule="auto"/>
        <w:ind w:firstLine="18"/>
        <w:rPr>
          <w:sz w:val="24"/>
          <w:szCs w:val="24"/>
        </w:rPr>
      </w:pPr>
      <w:r>
        <w:rPr>
          <w:sz w:val="24"/>
          <w:szCs w:val="24"/>
        </w:rPr>
        <w:t>KNOW ALL MEN BY THESE PRESENT</w:t>
      </w:r>
      <w:r>
        <w:rPr>
          <w:sz w:val="24"/>
          <w:szCs w:val="24"/>
        </w:rPr>
        <w:t>S, That for and in consideration of the sum of ___________________________ ($__________________) in hand paid to  _____________________, a _________________, residing at ___________________,  County of ___________, City of _______________, State of _______</w:t>
      </w:r>
      <w:r>
        <w:rPr>
          <w:sz w:val="24"/>
          <w:szCs w:val="24"/>
        </w:rPr>
        <w:t xml:space="preserve">________  (hereinafter known as the </w:t>
      </w:r>
      <w:r>
        <w:rPr>
          <w:sz w:val="24"/>
          <w:szCs w:val="24"/>
        </w:rPr>
        <w:t>“</w:t>
      </w:r>
      <w:r>
        <w:rPr>
          <w:sz w:val="24"/>
          <w:szCs w:val="24"/>
        </w:rPr>
        <w:t>Grantor(s)</w:t>
      </w:r>
      <w:r>
        <w:rPr>
          <w:sz w:val="24"/>
          <w:szCs w:val="24"/>
        </w:rPr>
        <w:t>”</w:t>
      </w:r>
      <w:r>
        <w:rPr>
          <w:sz w:val="24"/>
          <w:szCs w:val="24"/>
        </w:rPr>
        <w:t>) hereby remise, release and forever quitclaim to  _____________________, a _________________, residing at ___________________,  County of ___________, City of _______________, State of _______________ (herei</w:t>
      </w:r>
      <w:r>
        <w:rPr>
          <w:sz w:val="24"/>
          <w:szCs w:val="24"/>
        </w:rPr>
        <w:t xml:space="preserve">nafter known as the </w:t>
      </w:r>
      <w:r>
        <w:rPr>
          <w:sz w:val="24"/>
          <w:szCs w:val="24"/>
        </w:rPr>
        <w:t>“</w:t>
      </w:r>
      <w:r>
        <w:rPr>
          <w:sz w:val="24"/>
          <w:szCs w:val="24"/>
        </w:rPr>
        <w:t>Grantee(s)</w:t>
      </w:r>
      <w:r>
        <w:rPr>
          <w:sz w:val="24"/>
          <w:szCs w:val="24"/>
        </w:rPr>
        <w:t>”</w:t>
      </w:r>
      <w:r>
        <w:rPr>
          <w:sz w:val="24"/>
          <w:szCs w:val="24"/>
        </w:rPr>
        <w:t xml:space="preserve">) all the rights, title, interest, and claim in or to the following described real estate, situated in _____________________ County,  _______________, to-wit: </w:t>
      </w:r>
    </w:p>
    <w:p w:rsidR="00A77B3E" w:rsidRDefault="003D3D5F">
      <w:pPr>
        <w:widowControl w:val="0"/>
        <w:spacing w:before="329" w:line="345" w:lineRule="auto"/>
        <w:ind w:right="39"/>
        <w:jc w:val="center"/>
        <w:rPr>
          <w:b/>
          <w:bCs/>
          <w:sz w:val="24"/>
          <w:szCs w:val="24"/>
        </w:rPr>
      </w:pPr>
      <w:r>
        <w:rPr>
          <w:sz w:val="24"/>
          <w:szCs w:val="24"/>
        </w:rPr>
        <w:t>________________________________________________________________</w:t>
      </w:r>
      <w:r>
        <w:rPr>
          <w:sz w:val="24"/>
          <w:szCs w:val="24"/>
        </w:rPr>
        <w:t xml:space="preserve">______ ______________________________________________________________________ ______________________________________________________________________ </w:t>
      </w:r>
      <w:r>
        <w:rPr>
          <w:b/>
          <w:bCs/>
          <w:sz w:val="24"/>
          <w:szCs w:val="24"/>
        </w:rPr>
        <w:t xml:space="preserve">[INSERT LEGAL DESCRIPTION HERE OR ATTACH AND INSERT] </w:t>
      </w:r>
    </w:p>
    <w:p w:rsidR="00A77B3E" w:rsidRDefault="003D3D5F">
      <w:pPr>
        <w:widowControl w:val="0"/>
        <w:spacing w:before="304" w:line="230" w:lineRule="auto"/>
        <w:ind w:left="3" w:right="283"/>
        <w:rPr>
          <w:sz w:val="24"/>
          <w:szCs w:val="24"/>
        </w:rPr>
      </w:pPr>
      <w:r>
        <w:rPr>
          <w:b/>
          <w:bCs/>
          <w:sz w:val="24"/>
          <w:szCs w:val="24"/>
        </w:rPr>
        <w:t>To have and to hold</w:t>
      </w:r>
      <w:r>
        <w:rPr>
          <w:sz w:val="24"/>
          <w:szCs w:val="24"/>
        </w:rPr>
        <w:t xml:space="preserve">, the same together with all and </w:t>
      </w:r>
      <w:r>
        <w:rPr>
          <w:sz w:val="24"/>
          <w:szCs w:val="24"/>
        </w:rPr>
        <w:t>singular the appurtenances  thereunto belonging or in anywise appertaining, and all the estate, right, title, interest,  lien, equity and claim whatsoever for the said first party, either in law or equity, to the  only proper use, benefit and behoof of the</w:t>
      </w:r>
      <w:r>
        <w:rPr>
          <w:sz w:val="24"/>
          <w:szCs w:val="24"/>
        </w:rPr>
        <w:t xml:space="preserve"> said second party forever.</w:t>
      </w:r>
    </w:p>
    <w:p w:rsidR="00A77B3E" w:rsidRDefault="00A77B3E">
      <w:pPr>
        <w:widowControl w:val="0"/>
        <w:spacing w:before="528" w:line="240" w:lineRule="auto"/>
        <w:rPr>
          <w:sz w:val="24"/>
          <w:szCs w:val="24"/>
        </w:rPr>
      </w:pPr>
    </w:p>
    <w:p w:rsidR="00A77B3E" w:rsidRDefault="003D3D5F">
      <w:pPr>
        <w:widowControl w:val="0"/>
        <w:spacing w:line="230" w:lineRule="auto"/>
        <w:ind w:left="12" w:right="39" w:hanging="12"/>
        <w:rPr>
          <w:sz w:val="24"/>
          <w:szCs w:val="24"/>
        </w:rPr>
      </w:pPr>
      <w:r>
        <w:rPr>
          <w:sz w:val="24"/>
          <w:szCs w:val="24"/>
        </w:rPr>
        <w:t xml:space="preserve">________________________________ ________________________________ </w:t>
      </w:r>
      <w:r>
        <w:rPr>
          <w:sz w:val="24"/>
          <w:szCs w:val="24"/>
        </w:rPr>
        <w:lastRenderedPageBreak/>
        <w:t>Grantor</w:t>
      </w:r>
      <w:r>
        <w:rPr>
          <w:sz w:val="24"/>
          <w:szCs w:val="24"/>
        </w:rPr>
        <w:t>’</w:t>
      </w:r>
      <w:r>
        <w:rPr>
          <w:sz w:val="24"/>
          <w:szCs w:val="24"/>
        </w:rPr>
        <w:t>s Signature Grantor</w:t>
      </w:r>
      <w:r>
        <w:rPr>
          <w:sz w:val="24"/>
          <w:szCs w:val="24"/>
        </w:rPr>
        <w:t>’</w:t>
      </w:r>
      <w:r>
        <w:rPr>
          <w:sz w:val="24"/>
          <w:szCs w:val="24"/>
        </w:rPr>
        <w:t xml:space="preserve">s Signature </w:t>
      </w:r>
    </w:p>
    <w:p w:rsidR="00A77B3E" w:rsidRDefault="003D3D5F">
      <w:pPr>
        <w:widowControl w:val="0"/>
        <w:spacing w:before="143" w:line="230" w:lineRule="auto"/>
        <w:ind w:left="12" w:right="39" w:hanging="12"/>
        <w:rPr>
          <w:sz w:val="24"/>
          <w:szCs w:val="24"/>
        </w:rPr>
      </w:pPr>
      <w:r>
        <w:rPr>
          <w:sz w:val="24"/>
          <w:szCs w:val="24"/>
        </w:rPr>
        <w:t>________________________________ ________________________________ Grantor</w:t>
      </w:r>
      <w:r>
        <w:rPr>
          <w:sz w:val="24"/>
          <w:szCs w:val="24"/>
        </w:rPr>
        <w:t>’</w:t>
      </w:r>
      <w:r>
        <w:rPr>
          <w:sz w:val="24"/>
          <w:szCs w:val="24"/>
        </w:rPr>
        <w:t>s Name Grantor</w:t>
      </w:r>
      <w:r>
        <w:rPr>
          <w:sz w:val="24"/>
          <w:szCs w:val="24"/>
        </w:rPr>
        <w:t>’</w:t>
      </w:r>
      <w:r>
        <w:rPr>
          <w:sz w:val="24"/>
          <w:szCs w:val="24"/>
        </w:rPr>
        <w:t xml:space="preserve">s Name </w:t>
      </w:r>
    </w:p>
    <w:p w:rsidR="00A77B3E" w:rsidRDefault="003D3D5F">
      <w:pPr>
        <w:widowControl w:val="0"/>
        <w:spacing w:before="145" w:line="230" w:lineRule="auto"/>
        <w:ind w:left="3" w:right="39" w:hanging="3"/>
        <w:rPr>
          <w:sz w:val="24"/>
          <w:szCs w:val="24"/>
        </w:rPr>
      </w:pPr>
      <w:r>
        <w:rPr>
          <w:sz w:val="24"/>
          <w:szCs w:val="24"/>
        </w:rPr>
        <w:t>_______________________</w:t>
      </w:r>
      <w:r>
        <w:rPr>
          <w:sz w:val="24"/>
          <w:szCs w:val="24"/>
        </w:rPr>
        <w:t xml:space="preserve">_________ ________________________________ Address Address </w:t>
      </w:r>
    </w:p>
    <w:p w:rsidR="00A77B3E" w:rsidRDefault="003D3D5F">
      <w:pPr>
        <w:widowControl w:val="0"/>
        <w:spacing w:before="143" w:line="230" w:lineRule="auto"/>
        <w:ind w:left="11" w:right="39" w:hanging="11"/>
        <w:rPr>
          <w:sz w:val="24"/>
          <w:szCs w:val="24"/>
        </w:rPr>
      </w:pPr>
      <w:r>
        <w:rPr>
          <w:sz w:val="24"/>
          <w:szCs w:val="24"/>
        </w:rPr>
        <w:t xml:space="preserve">________________________________ ________________________________ City, State &amp; Zip City, State &amp; Zip </w:t>
      </w:r>
    </w:p>
    <w:p w:rsidR="00A77B3E" w:rsidRDefault="003D3D5F">
      <w:pPr>
        <w:widowControl w:val="0"/>
        <w:spacing w:before="558" w:line="240" w:lineRule="auto"/>
        <w:ind w:left="15"/>
        <w:rPr>
          <w:b/>
          <w:bCs/>
          <w:sz w:val="24"/>
          <w:szCs w:val="24"/>
        </w:rPr>
      </w:pPr>
      <w:r>
        <w:rPr>
          <w:b/>
          <w:bCs/>
          <w:sz w:val="24"/>
          <w:szCs w:val="24"/>
        </w:rPr>
        <w:t xml:space="preserve">In Witness Whereof, </w:t>
      </w:r>
    </w:p>
    <w:p w:rsidR="00A77B3E" w:rsidRDefault="003D3D5F">
      <w:pPr>
        <w:widowControl w:val="0"/>
        <w:spacing w:before="548" w:line="230" w:lineRule="auto"/>
        <w:ind w:left="4" w:right="39" w:hanging="4"/>
        <w:rPr>
          <w:sz w:val="24"/>
          <w:szCs w:val="24"/>
        </w:rPr>
      </w:pPr>
      <w:r>
        <w:rPr>
          <w:sz w:val="24"/>
          <w:szCs w:val="24"/>
        </w:rPr>
        <w:t>________________________________ ________________________________ Witnes</w:t>
      </w:r>
      <w:r>
        <w:rPr>
          <w:sz w:val="24"/>
          <w:szCs w:val="24"/>
        </w:rPr>
        <w:t>s</w:t>
      </w:r>
      <w:r>
        <w:rPr>
          <w:sz w:val="24"/>
          <w:szCs w:val="24"/>
        </w:rPr>
        <w:t>’</w:t>
      </w:r>
      <w:r>
        <w:rPr>
          <w:sz w:val="24"/>
          <w:szCs w:val="24"/>
        </w:rPr>
        <w:t>s Signature Witness</w:t>
      </w:r>
      <w:r>
        <w:rPr>
          <w:sz w:val="24"/>
          <w:szCs w:val="24"/>
        </w:rPr>
        <w:t>’</w:t>
      </w:r>
      <w:r>
        <w:rPr>
          <w:sz w:val="24"/>
          <w:szCs w:val="24"/>
        </w:rPr>
        <w:t xml:space="preserve">s Signature </w:t>
      </w:r>
    </w:p>
    <w:p w:rsidR="00A77B3E" w:rsidRDefault="003D3D5F">
      <w:pPr>
        <w:widowControl w:val="0"/>
        <w:spacing w:before="145" w:line="230" w:lineRule="auto"/>
        <w:ind w:left="4" w:right="39" w:hanging="4"/>
        <w:rPr>
          <w:sz w:val="24"/>
          <w:szCs w:val="24"/>
        </w:rPr>
      </w:pPr>
      <w:r>
        <w:rPr>
          <w:sz w:val="24"/>
          <w:szCs w:val="24"/>
        </w:rPr>
        <w:t>________________________________ ________________________________ Witness</w:t>
      </w:r>
      <w:r>
        <w:rPr>
          <w:sz w:val="24"/>
          <w:szCs w:val="24"/>
        </w:rPr>
        <w:t>’</w:t>
      </w:r>
      <w:r>
        <w:rPr>
          <w:sz w:val="24"/>
          <w:szCs w:val="24"/>
        </w:rPr>
        <w:t>s Name Witness</w:t>
      </w:r>
      <w:r>
        <w:rPr>
          <w:sz w:val="24"/>
          <w:szCs w:val="24"/>
        </w:rPr>
        <w:t>’</w:t>
      </w:r>
      <w:r>
        <w:rPr>
          <w:sz w:val="24"/>
          <w:szCs w:val="24"/>
        </w:rPr>
        <w:t xml:space="preserve">s Name </w:t>
      </w:r>
    </w:p>
    <w:p w:rsidR="00A77B3E" w:rsidRDefault="003D3D5F">
      <w:pPr>
        <w:widowControl w:val="0"/>
        <w:spacing w:before="143" w:line="230" w:lineRule="auto"/>
        <w:ind w:left="3" w:right="39" w:hanging="3"/>
        <w:rPr>
          <w:sz w:val="24"/>
          <w:szCs w:val="24"/>
        </w:rPr>
      </w:pPr>
      <w:r>
        <w:rPr>
          <w:sz w:val="24"/>
          <w:szCs w:val="24"/>
        </w:rPr>
        <w:t xml:space="preserve">________________________________ ________________________________ Address Address </w:t>
      </w:r>
    </w:p>
    <w:p w:rsidR="00A77B3E" w:rsidRDefault="003D3D5F">
      <w:pPr>
        <w:widowControl w:val="0"/>
        <w:spacing w:before="145" w:line="230" w:lineRule="auto"/>
        <w:ind w:left="11" w:right="39" w:hanging="11"/>
        <w:rPr>
          <w:sz w:val="24"/>
          <w:szCs w:val="24"/>
        </w:rPr>
      </w:pPr>
      <w:r>
        <w:rPr>
          <w:sz w:val="24"/>
          <w:szCs w:val="24"/>
        </w:rPr>
        <w:t xml:space="preserve">________________________________ ________________________________ City, State &amp; Zip City, State &amp; Zip </w:t>
      </w:r>
    </w:p>
    <w:p w:rsidR="00A77B3E" w:rsidRDefault="003D3D5F">
      <w:pPr>
        <w:widowControl w:val="0"/>
        <w:spacing w:before="558" w:line="240" w:lineRule="auto"/>
        <w:ind w:left="12"/>
        <w:rPr>
          <w:sz w:val="24"/>
          <w:szCs w:val="24"/>
        </w:rPr>
      </w:pPr>
      <w:r>
        <w:rPr>
          <w:sz w:val="24"/>
          <w:szCs w:val="24"/>
        </w:rPr>
        <w:t xml:space="preserve">STATE OF ___________________) </w:t>
      </w:r>
    </w:p>
    <w:p w:rsidR="00A77B3E" w:rsidRDefault="003D3D5F">
      <w:pPr>
        <w:widowControl w:val="0"/>
        <w:spacing w:before="272" w:line="240" w:lineRule="auto"/>
        <w:ind w:left="11"/>
        <w:rPr>
          <w:sz w:val="24"/>
          <w:szCs w:val="24"/>
        </w:rPr>
      </w:pPr>
      <w:r>
        <w:rPr>
          <w:sz w:val="24"/>
          <w:szCs w:val="24"/>
        </w:rPr>
        <w:t xml:space="preserve">COUNTY OF ___________________) </w:t>
      </w:r>
    </w:p>
    <w:p w:rsidR="00A77B3E" w:rsidRDefault="003D3D5F">
      <w:pPr>
        <w:widowControl w:val="0"/>
        <w:spacing w:before="548" w:line="230" w:lineRule="auto"/>
        <w:ind w:left="3" w:right="204" w:firstLine="19"/>
        <w:rPr>
          <w:sz w:val="24"/>
          <w:szCs w:val="24"/>
        </w:rPr>
      </w:pPr>
      <w:r>
        <w:rPr>
          <w:sz w:val="24"/>
          <w:szCs w:val="24"/>
        </w:rPr>
        <w:t xml:space="preserve">I, the undersigned, a Notary Public in and for said County, in said State, hereby certify </w:t>
      </w:r>
      <w:r>
        <w:rPr>
          <w:sz w:val="24"/>
          <w:szCs w:val="24"/>
        </w:rPr>
        <w:t xml:space="preserve"> that ______________________________ whose names are signed to the foregoing  instrument, and who is known to me, acknowledged before me on this day that, being  informed of the contents of the instrument, they, executed the same voluntarily on the  day th</w:t>
      </w:r>
      <w:r>
        <w:rPr>
          <w:sz w:val="24"/>
          <w:szCs w:val="24"/>
        </w:rPr>
        <w:t xml:space="preserve">e same bears date. </w:t>
      </w:r>
    </w:p>
    <w:p w:rsidR="00A77B3E" w:rsidRDefault="003D3D5F">
      <w:pPr>
        <w:widowControl w:val="0"/>
        <w:spacing w:before="282" w:line="240" w:lineRule="auto"/>
        <w:ind w:left="12"/>
        <w:rPr>
          <w:sz w:val="24"/>
          <w:szCs w:val="24"/>
        </w:rPr>
      </w:pPr>
      <w:r>
        <w:rPr>
          <w:sz w:val="24"/>
          <w:szCs w:val="24"/>
        </w:rPr>
        <w:t xml:space="preserve">Given under my hand this ____ day of ____________________, 20___. </w:t>
      </w:r>
    </w:p>
    <w:p w:rsidR="00A77B3E" w:rsidRDefault="003D3D5F">
      <w:pPr>
        <w:widowControl w:val="0"/>
        <w:spacing w:before="272" w:line="240" w:lineRule="auto"/>
        <w:ind w:right="257"/>
        <w:jc w:val="right"/>
        <w:rPr>
          <w:sz w:val="24"/>
          <w:szCs w:val="24"/>
        </w:rPr>
      </w:pPr>
      <w:r>
        <w:rPr>
          <w:sz w:val="24"/>
          <w:szCs w:val="24"/>
        </w:rPr>
        <w:t xml:space="preserve">____________________________________ </w:t>
      </w:r>
    </w:p>
    <w:p w:rsidR="00A77B3E" w:rsidRDefault="003D3D5F">
      <w:pPr>
        <w:widowControl w:val="0"/>
        <w:spacing w:line="240" w:lineRule="auto"/>
        <w:ind w:right="3639"/>
        <w:jc w:val="right"/>
        <w:rPr>
          <w:sz w:val="24"/>
          <w:szCs w:val="24"/>
        </w:rPr>
      </w:pPr>
      <w:r>
        <w:rPr>
          <w:sz w:val="24"/>
          <w:szCs w:val="24"/>
        </w:rPr>
        <w:t xml:space="preserve">Notary Public </w:t>
      </w:r>
    </w:p>
    <w:p w:rsidR="00A77B3E" w:rsidRDefault="003D3D5F">
      <w:pPr>
        <w:widowControl w:val="0"/>
        <w:spacing w:before="409" w:line="240" w:lineRule="auto"/>
        <w:ind w:right="488"/>
        <w:jc w:val="right"/>
        <w:rPr>
          <w:sz w:val="24"/>
          <w:szCs w:val="24"/>
        </w:rPr>
      </w:pPr>
      <w:r>
        <w:rPr>
          <w:sz w:val="24"/>
          <w:szCs w:val="24"/>
        </w:rPr>
        <w:t>My Commission Expires: ______________</w:t>
      </w:r>
    </w:p>
    <w:p w:rsidR="00A77B3E" w:rsidRDefault="00A77B3E">
      <w:pPr>
        <w:widowControl w:val="0"/>
        <w:spacing w:before="609" w:line="240" w:lineRule="auto"/>
        <w:rPr>
          <w:sz w:val="24"/>
          <w:szCs w:val="24"/>
        </w:rPr>
      </w:pPr>
    </w:p>
    <w:sectPr w:rsidR="00A77B3E">
      <w:pgSz w:w="12240" w:h="15840"/>
      <w:pgMar w:top="998" w:right="1416" w:bottom="720" w:left="14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A77B3E"/>
    <w:rsid w:val="003D3D5F"/>
    <w:rsid w:val="00A77B3E"/>
    <w:rsid w:val="00CA2A55"/>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pPr>
      <w:spacing w:after="0"/>
    </w:pPr>
    <w:rPr>
      <w:rFonts w:ascii="Arial" w:hAnsi="Arial" w:cs="Arial"/>
      <w:color w:val="000000"/>
    </w:rPr>
  </w:style>
  <w:style w:type="paragraph" w:styleId="Heading1">
    <w:name w:val="heading 1"/>
    <w:basedOn w:val="Normal"/>
    <w:next w:val="Normal"/>
    <w:link w:val="Heading1Char"/>
    <w:uiPriority w:val="9"/>
    <w:qFormat/>
    <w:rsid w:val="00EF7B96"/>
    <w:pPr>
      <w:keepNext/>
      <w:keepLines/>
      <w:spacing w:before="480" w:after="120" w:line="240" w:lineRule="auto"/>
      <w:outlineLvl w:val="0"/>
    </w:pPr>
    <w:rPr>
      <w:b/>
      <w:bCs/>
      <w:sz w:val="48"/>
      <w:szCs w:val="48"/>
    </w:rPr>
  </w:style>
  <w:style w:type="paragraph" w:styleId="Heading2">
    <w:name w:val="heading 2"/>
    <w:basedOn w:val="Normal"/>
    <w:next w:val="Normal"/>
    <w:link w:val="Heading2Char"/>
    <w:uiPriority w:val="9"/>
    <w:qFormat/>
    <w:rsid w:val="00EF7B96"/>
    <w:pPr>
      <w:keepNext/>
      <w:keepLines/>
      <w:spacing w:before="360" w:after="80" w:line="240" w:lineRule="auto"/>
      <w:outlineLvl w:val="1"/>
    </w:pPr>
    <w:rPr>
      <w:b/>
      <w:bCs/>
      <w:sz w:val="36"/>
      <w:szCs w:val="36"/>
    </w:rPr>
  </w:style>
  <w:style w:type="paragraph" w:styleId="Heading3">
    <w:name w:val="heading 3"/>
    <w:basedOn w:val="Normal"/>
    <w:next w:val="Normal"/>
    <w:link w:val="Heading3Char"/>
    <w:uiPriority w:val="9"/>
    <w:qFormat/>
    <w:rsid w:val="00EF7B96"/>
    <w:pPr>
      <w:keepNext/>
      <w:keepLines/>
      <w:spacing w:before="280" w:after="80" w:line="240" w:lineRule="auto"/>
      <w:outlineLvl w:val="2"/>
    </w:pPr>
    <w:rPr>
      <w:b/>
      <w:bCs/>
      <w:sz w:val="28"/>
      <w:szCs w:val="28"/>
    </w:rPr>
  </w:style>
  <w:style w:type="paragraph" w:styleId="Heading4">
    <w:name w:val="heading 4"/>
    <w:basedOn w:val="Normal"/>
    <w:next w:val="Normal"/>
    <w:link w:val="Heading4Char"/>
    <w:uiPriority w:val="9"/>
    <w:qFormat/>
    <w:rsid w:val="00EF7B96"/>
    <w:pPr>
      <w:keepNext/>
      <w:keepLines/>
      <w:spacing w:before="240" w:after="40" w:line="240" w:lineRule="auto"/>
      <w:outlineLvl w:val="3"/>
    </w:pPr>
    <w:rPr>
      <w:b/>
      <w:bCs/>
      <w:sz w:val="24"/>
      <w:szCs w:val="24"/>
    </w:rPr>
  </w:style>
  <w:style w:type="paragraph" w:styleId="Heading5">
    <w:name w:val="heading 5"/>
    <w:basedOn w:val="Normal"/>
    <w:next w:val="Normal"/>
    <w:link w:val="Heading5Char"/>
    <w:uiPriority w:val="9"/>
    <w:qFormat/>
    <w:rsid w:val="00EF7B96"/>
    <w:pPr>
      <w:keepNext/>
      <w:keepLines/>
      <w:spacing w:before="220" w:after="40" w:line="240" w:lineRule="auto"/>
      <w:outlineLvl w:val="4"/>
    </w:pPr>
    <w:rPr>
      <w:b/>
      <w:bCs/>
    </w:rPr>
  </w:style>
  <w:style w:type="paragraph" w:styleId="Heading6">
    <w:name w:val="heading 6"/>
    <w:basedOn w:val="Normal"/>
    <w:next w:val="Normal"/>
    <w:link w:val="Heading6Char"/>
    <w:uiPriority w:val="9"/>
    <w:qFormat/>
    <w:rsid w:val="00EF7B96"/>
    <w:pPr>
      <w:keepNext/>
      <w:keepLines/>
      <w:spacing w:before="200" w:after="40" w:line="240" w:lineRule="auto"/>
      <w:outlineLvl w:val="5"/>
    </w:pPr>
    <w:rPr>
      <w:b/>
      <w:bCs/>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keepNext/>
      <w:keepLines/>
      <w:spacing w:before="480" w:after="120" w:line="240" w:lineRule="auto"/>
    </w:pPr>
    <w:rPr>
      <w:b/>
      <w:bCs/>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before="360" w:after="80" w:line="240" w:lineRule="auto"/>
    </w:pPr>
    <w:rPr>
      <w:rFonts w:ascii="Georgia" w:hAnsi="Georgia" w:cs="Georgia"/>
      <w:i/>
      <w:iCs/>
      <w:color w:val="666666"/>
      <w:sz w:val="48"/>
      <w:szCs w:val="4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2022-09-16T08:35:00Z</dcterms:created>
  <dcterms:modified xsi:type="dcterms:W3CDTF">2022-09-16T08:35:00Z</dcterms:modified>
</cp:coreProperties>
</file>