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036401">
      <w:pPr>
        <w:widowControl w:val="0"/>
        <w:spacing w:line="240" w:lineRule="auto"/>
        <w:ind w:left="1739"/>
        <w:rPr>
          <w:b/>
          <w:bCs/>
          <w:sz w:val="24"/>
          <w:szCs w:val="24"/>
        </w:rPr>
      </w:pPr>
      <w:r>
        <w:rPr>
          <w:b/>
          <w:bCs/>
          <w:sz w:val="24"/>
          <w:szCs w:val="24"/>
        </w:rPr>
        <w:t xml:space="preserve">LEASE TO PURCHASE OPTION AGREEMENT </w:t>
      </w:r>
    </w:p>
    <w:p w:rsidR="00A77B3E" w:rsidRDefault="00036401">
      <w:pPr>
        <w:widowControl w:val="0"/>
        <w:spacing w:before="272" w:line="230" w:lineRule="auto"/>
        <w:ind w:right="830" w:firstLine="3"/>
        <w:rPr>
          <w:sz w:val="24"/>
          <w:szCs w:val="24"/>
        </w:rPr>
      </w:pPr>
      <w:r>
        <w:rPr>
          <w:sz w:val="24"/>
          <w:szCs w:val="24"/>
        </w:rPr>
        <w:t>This Lease to Purchase Option Agreement (</w:t>
      </w:r>
      <w:r>
        <w:rPr>
          <w:sz w:val="24"/>
          <w:szCs w:val="24"/>
        </w:rPr>
        <w:t>“</w:t>
      </w:r>
      <w:r>
        <w:rPr>
          <w:sz w:val="24"/>
          <w:szCs w:val="24"/>
        </w:rPr>
        <w:t>Option to Purchase Agreement</w:t>
      </w:r>
      <w:r>
        <w:rPr>
          <w:sz w:val="24"/>
          <w:szCs w:val="24"/>
        </w:rPr>
        <w:t>”</w:t>
      </w:r>
      <w:r>
        <w:rPr>
          <w:sz w:val="24"/>
          <w:szCs w:val="24"/>
        </w:rPr>
        <w:t xml:space="preserve">) is  made on ____________________________ [month, day, year] between ____________________________ (the </w:t>
      </w:r>
      <w:r>
        <w:rPr>
          <w:sz w:val="24"/>
          <w:szCs w:val="24"/>
        </w:rPr>
        <w:t>“</w:t>
      </w:r>
      <w:r>
        <w:rPr>
          <w:sz w:val="24"/>
          <w:szCs w:val="24"/>
        </w:rPr>
        <w:t>Seller/Landlord</w:t>
      </w:r>
      <w:r>
        <w:rPr>
          <w:sz w:val="24"/>
          <w:szCs w:val="24"/>
        </w:rPr>
        <w:t>”</w:t>
      </w:r>
      <w:r>
        <w:rPr>
          <w:sz w:val="24"/>
          <w:szCs w:val="24"/>
        </w:rPr>
        <w:t>) and</w:t>
      </w:r>
      <w:r>
        <w:rPr>
          <w:sz w:val="24"/>
          <w:szCs w:val="24"/>
        </w:rPr>
        <w:t xml:space="preserve"> ____________________________ (the </w:t>
      </w:r>
      <w:r>
        <w:rPr>
          <w:sz w:val="24"/>
          <w:szCs w:val="24"/>
        </w:rPr>
        <w:t>“</w:t>
      </w:r>
      <w:r>
        <w:rPr>
          <w:sz w:val="24"/>
          <w:szCs w:val="24"/>
        </w:rPr>
        <w:t>Buyer/Tenant</w:t>
      </w:r>
      <w:r>
        <w:rPr>
          <w:sz w:val="24"/>
          <w:szCs w:val="24"/>
        </w:rPr>
        <w:t>”</w:t>
      </w:r>
      <w:r>
        <w:rPr>
          <w:sz w:val="24"/>
          <w:szCs w:val="24"/>
        </w:rPr>
        <w:t xml:space="preserve">) Hereinafter known as  the </w:t>
      </w:r>
      <w:r>
        <w:rPr>
          <w:sz w:val="24"/>
          <w:szCs w:val="24"/>
        </w:rPr>
        <w:t>“</w:t>
      </w:r>
      <w:r>
        <w:rPr>
          <w:sz w:val="24"/>
          <w:szCs w:val="24"/>
        </w:rPr>
        <w:t>Parties</w:t>
      </w:r>
      <w:r>
        <w:rPr>
          <w:sz w:val="24"/>
          <w:szCs w:val="24"/>
        </w:rPr>
        <w:t>”</w:t>
      </w:r>
      <w:r>
        <w:rPr>
          <w:sz w:val="24"/>
          <w:szCs w:val="24"/>
        </w:rPr>
        <w:t xml:space="preserve">. </w:t>
      </w:r>
    </w:p>
    <w:p w:rsidR="00A77B3E" w:rsidRDefault="00036401">
      <w:pPr>
        <w:widowControl w:val="0"/>
        <w:spacing w:before="282" w:line="230" w:lineRule="auto"/>
        <w:ind w:right="705" w:firstLine="4"/>
        <w:rPr>
          <w:sz w:val="24"/>
          <w:szCs w:val="24"/>
        </w:rPr>
      </w:pPr>
      <w:r>
        <w:rPr>
          <w:sz w:val="24"/>
          <w:szCs w:val="24"/>
        </w:rPr>
        <w:t>WHEREAS, Seller/Landlord is the fee owner of certain real property being, lying  and situated in _______________ County, ___________ [State], such real  property havin</w:t>
      </w:r>
      <w:r>
        <w:rPr>
          <w:sz w:val="24"/>
          <w:szCs w:val="24"/>
        </w:rPr>
        <w:t xml:space="preserve">g a street address of ____________________________________  ____________________________________________________(the </w:t>
      </w:r>
      <w:r>
        <w:rPr>
          <w:sz w:val="24"/>
          <w:szCs w:val="24"/>
        </w:rPr>
        <w:t>“</w:t>
      </w:r>
      <w:r>
        <w:rPr>
          <w:sz w:val="24"/>
          <w:szCs w:val="24"/>
        </w:rPr>
        <w:t>Property</w:t>
      </w:r>
      <w:r>
        <w:rPr>
          <w:sz w:val="24"/>
          <w:szCs w:val="24"/>
        </w:rPr>
        <w:t>”</w:t>
      </w:r>
      <w:r>
        <w:rPr>
          <w:sz w:val="24"/>
          <w:szCs w:val="24"/>
        </w:rPr>
        <w:t xml:space="preserve">). </w:t>
      </w:r>
    </w:p>
    <w:p w:rsidR="00A77B3E" w:rsidRDefault="00036401">
      <w:pPr>
        <w:widowControl w:val="0"/>
        <w:spacing w:before="282" w:line="230" w:lineRule="auto"/>
        <w:ind w:left="9" w:right="1027" w:hanging="5"/>
        <w:rPr>
          <w:sz w:val="24"/>
          <w:szCs w:val="24"/>
        </w:rPr>
      </w:pPr>
      <w:r>
        <w:rPr>
          <w:sz w:val="24"/>
          <w:szCs w:val="24"/>
        </w:rPr>
        <w:t>WHEREAS, Seller/Landlord and Buyer/Tenant have together executed a prior  lease agreement, the subject of which is the aforem</w:t>
      </w:r>
      <w:r>
        <w:rPr>
          <w:sz w:val="24"/>
          <w:szCs w:val="24"/>
        </w:rPr>
        <w:t xml:space="preserve">entioned Property (the  </w:t>
      </w:r>
      <w:r>
        <w:rPr>
          <w:sz w:val="24"/>
          <w:szCs w:val="24"/>
        </w:rPr>
        <w:t>“</w:t>
      </w:r>
      <w:r>
        <w:rPr>
          <w:sz w:val="24"/>
          <w:szCs w:val="24"/>
        </w:rPr>
        <w:t>Lease Agreement</w:t>
      </w:r>
      <w:r>
        <w:rPr>
          <w:sz w:val="24"/>
          <w:szCs w:val="24"/>
        </w:rPr>
        <w:t>”</w:t>
      </w:r>
      <w:r>
        <w:rPr>
          <w:sz w:val="24"/>
          <w:szCs w:val="24"/>
        </w:rPr>
        <w:t xml:space="preserve">). </w:t>
      </w:r>
    </w:p>
    <w:p w:rsidR="00A77B3E" w:rsidRDefault="00036401">
      <w:pPr>
        <w:widowControl w:val="0"/>
        <w:spacing w:before="282" w:line="230" w:lineRule="auto"/>
        <w:ind w:left="8" w:right="948" w:firstLine="10"/>
        <w:rPr>
          <w:sz w:val="24"/>
          <w:szCs w:val="24"/>
        </w:rPr>
      </w:pPr>
      <w:r>
        <w:rPr>
          <w:sz w:val="24"/>
          <w:szCs w:val="24"/>
        </w:rPr>
        <w:t>NOW, THEREFORE, for and in consideration of the covenants and obligations  contained herein and other good and valuable consideration, the receipt and  sufficiency of which is hereby acknowledged, Seller/ Landlo</w:t>
      </w:r>
      <w:r>
        <w:rPr>
          <w:sz w:val="24"/>
          <w:szCs w:val="24"/>
        </w:rPr>
        <w:t xml:space="preserve">rd hereby grants to  Buyer/Tenant an exclusive option to purchase the aforementioned </w:t>
      </w:r>
      <w:r>
        <w:rPr>
          <w:sz w:val="24"/>
          <w:szCs w:val="24"/>
        </w:rPr>
        <w:t>“</w:t>
      </w:r>
      <w:r>
        <w:rPr>
          <w:sz w:val="24"/>
          <w:szCs w:val="24"/>
        </w:rPr>
        <w:t>Property.</w:t>
      </w:r>
      <w:r>
        <w:rPr>
          <w:sz w:val="24"/>
          <w:szCs w:val="24"/>
        </w:rPr>
        <w:t>”</w:t>
      </w:r>
      <w:r>
        <w:rPr>
          <w:sz w:val="24"/>
          <w:szCs w:val="24"/>
        </w:rPr>
        <w:t xml:space="preserve"> </w:t>
      </w:r>
    </w:p>
    <w:p w:rsidR="00A77B3E" w:rsidRDefault="00036401">
      <w:pPr>
        <w:widowControl w:val="0"/>
        <w:spacing w:before="282" w:line="240" w:lineRule="auto"/>
        <w:ind w:left="3"/>
        <w:rPr>
          <w:sz w:val="24"/>
          <w:szCs w:val="24"/>
        </w:rPr>
      </w:pPr>
      <w:r>
        <w:rPr>
          <w:sz w:val="24"/>
          <w:szCs w:val="24"/>
        </w:rPr>
        <w:t xml:space="preserve">The parties hereto hereby agree as follows: </w:t>
      </w:r>
    </w:p>
    <w:p w:rsidR="00A77B3E" w:rsidRDefault="00036401">
      <w:pPr>
        <w:widowControl w:val="0"/>
        <w:spacing w:before="272" w:line="230" w:lineRule="auto"/>
        <w:ind w:right="708" w:firstLine="24"/>
        <w:rPr>
          <w:sz w:val="24"/>
          <w:szCs w:val="24"/>
        </w:rPr>
      </w:pPr>
      <w:r>
        <w:rPr>
          <w:sz w:val="24"/>
          <w:szCs w:val="24"/>
        </w:rPr>
        <w:t xml:space="preserve">1. </w:t>
      </w:r>
      <w:r>
        <w:rPr>
          <w:b/>
          <w:bCs/>
          <w:sz w:val="24"/>
          <w:szCs w:val="24"/>
        </w:rPr>
        <w:t>Rent</w:t>
      </w:r>
      <w:r>
        <w:rPr>
          <w:sz w:val="24"/>
          <w:szCs w:val="24"/>
        </w:rPr>
        <w:t>: Tenant shall pay Landlord the annual rent of _____________________  Dollars ($________________) during s</w:t>
      </w:r>
      <w:r>
        <w:rPr>
          <w:sz w:val="24"/>
          <w:szCs w:val="24"/>
        </w:rPr>
        <w:t>aid term, in monthly payments of  _____________________ Dollars ($________________), each payable monthly  on the ____ day of each month in advance at such place as we may from time to  time specify by written notice to you. Tenant shall pay a security dep</w:t>
      </w:r>
      <w:r>
        <w:rPr>
          <w:sz w:val="24"/>
          <w:szCs w:val="24"/>
        </w:rPr>
        <w:t xml:space="preserve">osit of  _____________________ Dollars ($________________) to be returned upon  termination of this Lease and the payment of all rents due and performance of all  other obligations. </w:t>
      </w:r>
    </w:p>
    <w:p w:rsidR="00A77B3E" w:rsidRDefault="00036401">
      <w:pPr>
        <w:widowControl w:val="0"/>
        <w:spacing w:before="282" w:line="230" w:lineRule="auto"/>
        <w:ind w:right="758" w:firstLine="6"/>
        <w:rPr>
          <w:sz w:val="24"/>
          <w:szCs w:val="24"/>
        </w:rPr>
      </w:pPr>
      <w:r>
        <w:rPr>
          <w:sz w:val="24"/>
          <w:szCs w:val="24"/>
        </w:rPr>
        <w:t xml:space="preserve">2. </w:t>
      </w:r>
      <w:r>
        <w:rPr>
          <w:b/>
          <w:bCs/>
          <w:sz w:val="24"/>
          <w:szCs w:val="24"/>
        </w:rPr>
        <w:t xml:space="preserve">Utilities and Services: </w:t>
      </w:r>
      <w:r>
        <w:rPr>
          <w:sz w:val="24"/>
          <w:szCs w:val="24"/>
        </w:rPr>
        <w:t>Tenant shall at its own expense provide the fo</w:t>
      </w:r>
      <w:r>
        <w:rPr>
          <w:sz w:val="24"/>
          <w:szCs w:val="24"/>
        </w:rPr>
        <w:t>llowing  utilities or services: Tenant must pay promptly as they become due all charges  for furnishing _____________________________________________________  ________________________________________________________________ [specify, e.g., water, electrici</w:t>
      </w:r>
      <w:r>
        <w:rPr>
          <w:sz w:val="24"/>
          <w:szCs w:val="24"/>
        </w:rPr>
        <w:t xml:space="preserve">ty, garbage service, and other public utilities]  to the premises during the lease term. </w:t>
      </w:r>
    </w:p>
    <w:p w:rsidR="00A77B3E" w:rsidRDefault="00036401">
      <w:pPr>
        <w:widowControl w:val="0"/>
        <w:spacing w:before="282" w:line="230" w:lineRule="auto"/>
        <w:ind w:right="744" w:firstLine="18"/>
        <w:rPr>
          <w:sz w:val="24"/>
          <w:szCs w:val="24"/>
        </w:rPr>
      </w:pPr>
      <w:r>
        <w:rPr>
          <w:sz w:val="24"/>
          <w:szCs w:val="24"/>
        </w:rPr>
        <w:t>Landlord shall at its expense provide the following utilities or services: ________  ________________________________________________________________  _______________</w:t>
      </w:r>
      <w:r>
        <w:rPr>
          <w:sz w:val="24"/>
          <w:szCs w:val="24"/>
        </w:rPr>
        <w:t>_________________________________________________ [specify]</w:t>
      </w:r>
    </w:p>
    <w:p w:rsidR="00A77B3E" w:rsidRDefault="00036401">
      <w:pPr>
        <w:widowControl w:val="0"/>
        <w:spacing w:before="875" w:line="240" w:lineRule="auto"/>
        <w:jc w:val="center"/>
        <w:rPr>
          <w:sz w:val="18"/>
          <w:szCs w:val="18"/>
        </w:rPr>
      </w:pPr>
      <w:r>
        <w:rPr>
          <w:sz w:val="18"/>
          <w:szCs w:val="18"/>
        </w:rPr>
        <w:t xml:space="preserve">Page 1 of 5 </w:t>
      </w:r>
    </w:p>
    <w:p w:rsidR="00A77B3E" w:rsidRDefault="00036401">
      <w:pPr>
        <w:widowControl w:val="0"/>
        <w:spacing w:line="230" w:lineRule="auto"/>
        <w:ind w:left="3" w:right="700" w:firstLine="15"/>
        <w:rPr>
          <w:sz w:val="24"/>
          <w:szCs w:val="24"/>
        </w:rPr>
      </w:pPr>
      <w:r>
        <w:rPr>
          <w:sz w:val="24"/>
          <w:szCs w:val="24"/>
        </w:rPr>
        <w:t xml:space="preserve">Landlord does not warrant the quality or adequacy of the utilities or services  specified above, nor does Landlord warrant that any of the utilities or services  </w:t>
      </w:r>
      <w:r>
        <w:rPr>
          <w:sz w:val="24"/>
          <w:szCs w:val="24"/>
        </w:rPr>
        <w:lastRenderedPageBreak/>
        <w:t xml:space="preserve">specified above will </w:t>
      </w:r>
      <w:r>
        <w:rPr>
          <w:sz w:val="24"/>
          <w:szCs w:val="24"/>
        </w:rPr>
        <w:t>be free from interruption caused by repairs, improvements,  or alterations of the building or the premises or any of the equipment and  facilities of the building, any labor controversy, or any other causes of any kind  beyond Landlord's reasonable control</w:t>
      </w:r>
      <w:r>
        <w:rPr>
          <w:sz w:val="24"/>
          <w:szCs w:val="24"/>
        </w:rPr>
        <w:t>. Any such interruption--and any other  inability on Landlord's part to fulfill Landlord's lease obligations resulting from any  such cause--will not be considered an eviction or disturbance of Tenant's use  and possession of the premises, or render Landlo</w:t>
      </w:r>
      <w:r>
        <w:rPr>
          <w:sz w:val="24"/>
          <w:szCs w:val="24"/>
        </w:rPr>
        <w:t xml:space="preserve">rd liable to Tenant for  damages, or relieve Tenant from performing Tenant's lease obligations. </w:t>
      </w:r>
    </w:p>
    <w:p w:rsidR="00A77B3E" w:rsidRDefault="00036401">
      <w:pPr>
        <w:widowControl w:val="0"/>
        <w:spacing w:before="282" w:line="240" w:lineRule="auto"/>
        <w:ind w:left="8"/>
        <w:rPr>
          <w:sz w:val="24"/>
          <w:szCs w:val="24"/>
        </w:rPr>
      </w:pPr>
      <w:r>
        <w:rPr>
          <w:sz w:val="24"/>
          <w:szCs w:val="24"/>
        </w:rPr>
        <w:t xml:space="preserve">3. </w:t>
      </w:r>
      <w:r>
        <w:rPr>
          <w:b/>
          <w:bCs/>
          <w:sz w:val="24"/>
          <w:szCs w:val="24"/>
        </w:rPr>
        <w:t>Tenant further agrees that</w:t>
      </w:r>
      <w:r>
        <w:rPr>
          <w:sz w:val="24"/>
          <w:szCs w:val="24"/>
        </w:rPr>
        <w:t xml:space="preserve">: </w:t>
      </w:r>
    </w:p>
    <w:p w:rsidR="00A77B3E" w:rsidRDefault="00036401">
      <w:pPr>
        <w:widowControl w:val="0"/>
        <w:spacing w:before="272" w:line="230" w:lineRule="auto"/>
        <w:ind w:left="723" w:right="667" w:hanging="354"/>
        <w:rPr>
          <w:sz w:val="24"/>
          <w:szCs w:val="24"/>
        </w:rPr>
      </w:pPr>
      <w:r>
        <w:rPr>
          <w:sz w:val="24"/>
          <w:szCs w:val="24"/>
        </w:rPr>
        <w:t xml:space="preserve">a) Condition of Premises: Upon the expiration of the Lease it shall return  possession of the leased premises in its present </w:t>
      </w:r>
      <w:r>
        <w:rPr>
          <w:sz w:val="24"/>
          <w:szCs w:val="24"/>
        </w:rPr>
        <w:t xml:space="preserve">condition, reasonable  wear and tear, fire casualty excepted. Tenant shall commit no waste to the  leased premises. </w:t>
      </w:r>
    </w:p>
    <w:p w:rsidR="00A77B3E" w:rsidRDefault="00036401">
      <w:pPr>
        <w:widowControl w:val="0"/>
        <w:spacing w:before="282" w:line="230" w:lineRule="auto"/>
        <w:ind w:left="728" w:right="760" w:hanging="354"/>
        <w:rPr>
          <w:sz w:val="24"/>
          <w:szCs w:val="24"/>
        </w:rPr>
      </w:pPr>
      <w:r>
        <w:rPr>
          <w:sz w:val="24"/>
          <w:szCs w:val="24"/>
        </w:rPr>
        <w:t>b) Assignment or Subletting: Tenant shall not assign or sublet said premises  or allow any other person to occupy the leased premises witho</w:t>
      </w:r>
      <w:r>
        <w:rPr>
          <w:sz w:val="24"/>
          <w:szCs w:val="24"/>
        </w:rPr>
        <w:t xml:space="preserve">ut  Landlord's prior written consent. </w:t>
      </w:r>
    </w:p>
    <w:p w:rsidR="00A77B3E" w:rsidRDefault="00036401">
      <w:pPr>
        <w:widowControl w:val="0"/>
        <w:spacing w:before="282" w:line="230" w:lineRule="auto"/>
        <w:ind w:left="723" w:right="787" w:hanging="353"/>
        <w:rPr>
          <w:sz w:val="24"/>
          <w:szCs w:val="24"/>
        </w:rPr>
      </w:pPr>
      <w:r>
        <w:rPr>
          <w:sz w:val="24"/>
          <w:szCs w:val="24"/>
        </w:rPr>
        <w:t xml:space="preserve">c) Alterations: Tenant shall not make any material or structural alterations to  the leased premises without Landlord's prior written consent. </w:t>
      </w:r>
    </w:p>
    <w:p w:rsidR="00A77B3E" w:rsidRDefault="00036401">
      <w:pPr>
        <w:widowControl w:val="0"/>
        <w:spacing w:before="282" w:line="230" w:lineRule="auto"/>
        <w:ind w:left="368" w:right="1027"/>
        <w:jc w:val="center"/>
        <w:rPr>
          <w:sz w:val="24"/>
          <w:szCs w:val="24"/>
        </w:rPr>
      </w:pPr>
      <w:r>
        <w:rPr>
          <w:sz w:val="24"/>
          <w:szCs w:val="24"/>
        </w:rPr>
        <w:t>d) Compliance with Law: Tenant shall comply with all building, zoning and</w:t>
      </w:r>
      <w:r>
        <w:rPr>
          <w:sz w:val="24"/>
          <w:szCs w:val="24"/>
        </w:rPr>
        <w:t xml:space="preserve">  health codes and other applicable laws for the use of said premises. </w:t>
      </w:r>
    </w:p>
    <w:p w:rsidR="00A77B3E" w:rsidRDefault="00036401">
      <w:pPr>
        <w:widowControl w:val="0"/>
        <w:spacing w:before="282" w:line="230" w:lineRule="auto"/>
        <w:ind w:left="728" w:right="1029" w:hanging="358"/>
        <w:rPr>
          <w:sz w:val="24"/>
          <w:szCs w:val="24"/>
        </w:rPr>
      </w:pPr>
      <w:r>
        <w:rPr>
          <w:sz w:val="24"/>
          <w:szCs w:val="24"/>
        </w:rPr>
        <w:t>e) Tenant</w:t>
      </w:r>
      <w:r>
        <w:rPr>
          <w:sz w:val="24"/>
          <w:szCs w:val="24"/>
        </w:rPr>
        <w:t>’</w:t>
      </w:r>
      <w:r>
        <w:rPr>
          <w:sz w:val="24"/>
          <w:szCs w:val="24"/>
        </w:rPr>
        <w:t xml:space="preserve">s Conduct: Tenant shall not conduct on premises any activity  deemed extra hazardous, or a nuisance, or requiring an increase in fire  insurance premiums. </w:t>
      </w:r>
    </w:p>
    <w:p w:rsidR="00A77B3E" w:rsidRDefault="00036401">
      <w:pPr>
        <w:widowControl w:val="0"/>
        <w:spacing w:before="282" w:line="240" w:lineRule="auto"/>
        <w:ind w:left="363"/>
        <w:rPr>
          <w:sz w:val="24"/>
          <w:szCs w:val="24"/>
        </w:rPr>
      </w:pPr>
      <w:r>
        <w:rPr>
          <w:sz w:val="24"/>
          <w:szCs w:val="24"/>
        </w:rPr>
        <w:t>f) Pets: Tenant sh</w:t>
      </w:r>
      <w:r>
        <w:rPr>
          <w:sz w:val="24"/>
          <w:szCs w:val="24"/>
        </w:rPr>
        <w:t xml:space="preserve">all not allow pets on the premises. </w:t>
      </w:r>
    </w:p>
    <w:p w:rsidR="00A77B3E" w:rsidRDefault="00036401">
      <w:pPr>
        <w:widowControl w:val="0"/>
        <w:spacing w:before="272" w:line="230" w:lineRule="auto"/>
        <w:ind w:left="729" w:right="799" w:hanging="359"/>
        <w:rPr>
          <w:sz w:val="24"/>
          <w:szCs w:val="24"/>
        </w:rPr>
      </w:pPr>
      <w:r>
        <w:rPr>
          <w:sz w:val="24"/>
          <w:szCs w:val="24"/>
        </w:rPr>
        <w:t>g) Right of Termination and Re-Entry: In the event of any breach of the  payment of rent or any other allowed charge, or other breach of this  Lease, Landlord shall have full rights to terminate this Lease in  accordanc</w:t>
      </w:r>
      <w:r>
        <w:rPr>
          <w:sz w:val="24"/>
          <w:szCs w:val="24"/>
        </w:rPr>
        <w:t xml:space="preserve">e with state law and re-enter and re-claim possession of the  leased premises, in addition to such other remedies available to Landlord  arising from said breach. </w:t>
      </w:r>
    </w:p>
    <w:p w:rsidR="00A77B3E" w:rsidRDefault="00036401">
      <w:pPr>
        <w:widowControl w:val="0"/>
        <w:spacing w:before="558" w:line="230" w:lineRule="auto"/>
        <w:ind w:right="892" w:firstLine="6"/>
        <w:rPr>
          <w:sz w:val="24"/>
          <w:szCs w:val="24"/>
        </w:rPr>
      </w:pPr>
      <w:r>
        <w:rPr>
          <w:sz w:val="24"/>
          <w:szCs w:val="24"/>
        </w:rPr>
        <w:t xml:space="preserve">4. </w:t>
      </w:r>
      <w:r>
        <w:rPr>
          <w:b/>
          <w:bCs/>
          <w:sz w:val="24"/>
          <w:szCs w:val="24"/>
        </w:rPr>
        <w:t>OPTION TERM</w:t>
      </w:r>
      <w:r>
        <w:rPr>
          <w:sz w:val="24"/>
          <w:szCs w:val="24"/>
        </w:rPr>
        <w:t>. The option to purchase period commences on  ____________________________ [mo</w:t>
      </w:r>
      <w:r>
        <w:rPr>
          <w:sz w:val="24"/>
          <w:szCs w:val="24"/>
        </w:rPr>
        <w:t>nth, day, year] and expires at 11:59 PM  ____________________________ [month, day, year].</w:t>
      </w:r>
    </w:p>
    <w:p w:rsidR="00A77B3E" w:rsidRDefault="00036401">
      <w:pPr>
        <w:widowControl w:val="0"/>
        <w:spacing w:before="599" w:line="240" w:lineRule="auto"/>
        <w:jc w:val="center"/>
        <w:rPr>
          <w:sz w:val="18"/>
          <w:szCs w:val="18"/>
        </w:rPr>
      </w:pPr>
      <w:r>
        <w:rPr>
          <w:sz w:val="18"/>
          <w:szCs w:val="18"/>
        </w:rPr>
        <w:t xml:space="preserve">Page 2 of 5 </w:t>
      </w:r>
    </w:p>
    <w:p w:rsidR="00A77B3E" w:rsidRDefault="00036401">
      <w:pPr>
        <w:widowControl w:val="0"/>
        <w:spacing w:line="230" w:lineRule="auto"/>
        <w:ind w:left="2" w:right="681" w:firstLine="6"/>
        <w:rPr>
          <w:sz w:val="24"/>
          <w:szCs w:val="24"/>
        </w:rPr>
      </w:pPr>
      <w:r>
        <w:rPr>
          <w:sz w:val="24"/>
          <w:szCs w:val="24"/>
        </w:rPr>
        <w:t xml:space="preserve">5. </w:t>
      </w:r>
      <w:r>
        <w:rPr>
          <w:b/>
          <w:bCs/>
          <w:sz w:val="24"/>
          <w:szCs w:val="24"/>
        </w:rPr>
        <w:t>NOTICE REQUIRED TO EXERCISE OPTION</w:t>
      </w:r>
      <w:r>
        <w:rPr>
          <w:sz w:val="24"/>
          <w:szCs w:val="24"/>
        </w:rPr>
        <w:t xml:space="preserve">. To exercise the Option to  Purchase, the Buyer/ Tenant must deliver to the Seller/Landlord written notice of  </w:t>
      </w:r>
      <w:r>
        <w:rPr>
          <w:sz w:val="24"/>
          <w:szCs w:val="24"/>
        </w:rPr>
        <w:t>Buyer/Tenant</w:t>
      </w:r>
      <w:r>
        <w:rPr>
          <w:sz w:val="24"/>
          <w:szCs w:val="24"/>
        </w:rPr>
        <w:t>’</w:t>
      </w:r>
      <w:r>
        <w:rPr>
          <w:sz w:val="24"/>
          <w:szCs w:val="24"/>
        </w:rPr>
        <w:t xml:space="preserve">s intent to purchase. In addition, the written notice must specify a  valid closing date. The closing date must occur before the original expiration date  </w:t>
      </w:r>
      <w:r>
        <w:rPr>
          <w:sz w:val="24"/>
          <w:szCs w:val="24"/>
        </w:rPr>
        <w:lastRenderedPageBreak/>
        <w:t>of the Lease Agreement, or the date of the expiration of the Option to Purchase  Agreeme</w:t>
      </w:r>
      <w:r>
        <w:rPr>
          <w:sz w:val="24"/>
          <w:szCs w:val="24"/>
        </w:rPr>
        <w:t xml:space="preserve">nt designated in paragraph 1, whichever occurs later. </w:t>
      </w:r>
    </w:p>
    <w:p w:rsidR="00A77B3E" w:rsidRDefault="00036401">
      <w:pPr>
        <w:widowControl w:val="0"/>
        <w:spacing w:before="282" w:line="230" w:lineRule="auto"/>
        <w:ind w:left="3" w:right="667" w:firstLine="6"/>
        <w:rPr>
          <w:sz w:val="24"/>
          <w:szCs w:val="24"/>
        </w:rPr>
      </w:pPr>
      <w:r>
        <w:rPr>
          <w:sz w:val="24"/>
          <w:szCs w:val="24"/>
        </w:rPr>
        <w:t xml:space="preserve">6. </w:t>
      </w:r>
      <w:r>
        <w:rPr>
          <w:b/>
          <w:bCs/>
          <w:sz w:val="24"/>
          <w:szCs w:val="24"/>
        </w:rPr>
        <w:t>OPTION CONSIDERATION</w:t>
      </w:r>
      <w:r>
        <w:rPr>
          <w:sz w:val="24"/>
          <w:szCs w:val="24"/>
        </w:rPr>
        <w:t>. As consideration for this Option to Purchase  Agreement, the Buyer/ Tenant shall pay the Seller/Landlord a non-refundable fee  of _____________________ Dollars ($______________</w:t>
      </w:r>
      <w:r>
        <w:rPr>
          <w:sz w:val="24"/>
          <w:szCs w:val="24"/>
        </w:rPr>
        <w:t>__), receipt of which is  hereby acknowledged by the Seller/Landlord. This amount shall be credited to  the purchase price at closing if the Buyer/Tenant timely exercises the option to  purchase, provided that the Buyer/Tenant: (a) is not in default of the</w:t>
      </w:r>
      <w:r>
        <w:rPr>
          <w:sz w:val="24"/>
          <w:szCs w:val="24"/>
        </w:rPr>
        <w:t xml:space="preserve"> Lease  Agreement, and (b) closes the conveyance of the Property. The Seller/Landlord  shall not refund the fee if the Buyer/Tenant defaults in the Lease Agreement, fails  to close the conveyance, or otherwise does not exercise the option to purchase. </w:t>
      </w:r>
    </w:p>
    <w:p w:rsidR="00A77B3E" w:rsidRDefault="00036401">
      <w:pPr>
        <w:widowControl w:val="0"/>
        <w:spacing w:before="282" w:line="230" w:lineRule="auto"/>
        <w:ind w:right="933" w:firstLine="9"/>
        <w:rPr>
          <w:sz w:val="24"/>
          <w:szCs w:val="24"/>
        </w:rPr>
      </w:pPr>
      <w:r>
        <w:rPr>
          <w:sz w:val="24"/>
          <w:szCs w:val="24"/>
        </w:rPr>
        <w:t xml:space="preserve">7. </w:t>
      </w:r>
      <w:r>
        <w:rPr>
          <w:b/>
          <w:bCs/>
          <w:sz w:val="24"/>
          <w:szCs w:val="24"/>
        </w:rPr>
        <w:t>PURCHASE PRICE</w:t>
      </w:r>
      <w:r>
        <w:rPr>
          <w:sz w:val="24"/>
          <w:szCs w:val="24"/>
        </w:rPr>
        <w:t>. The total purchase price for the Property is  _____________________ Dollars ($________________), Provided that the  Buyer/Tenant timely executes the option to purchase, is not in default of the  Lease Agreement, and closes the conveyance of</w:t>
      </w:r>
      <w:r>
        <w:rPr>
          <w:sz w:val="24"/>
          <w:szCs w:val="24"/>
        </w:rPr>
        <w:t xml:space="preserve"> the Property, the  Seller/Landlord shall credit towards the purchase price at closing the sum of  _____________________ Dollars ($________________), from each monthly  lease payment that the Buyer/Tenant timely made. However, the Buyer/Tenant  shall recei</w:t>
      </w:r>
      <w:r>
        <w:rPr>
          <w:sz w:val="24"/>
          <w:szCs w:val="24"/>
        </w:rPr>
        <w:t xml:space="preserve">ve no credit at closing for any monthly lease payment that the Seller/  Landlord received after the due date specified in the Lease Agreement. </w:t>
      </w:r>
    </w:p>
    <w:p w:rsidR="00A77B3E" w:rsidRDefault="00036401">
      <w:pPr>
        <w:widowControl w:val="0"/>
        <w:spacing w:before="282" w:line="230" w:lineRule="auto"/>
        <w:ind w:left="3" w:right="787" w:firstLine="6"/>
        <w:jc w:val="both"/>
        <w:rPr>
          <w:sz w:val="24"/>
          <w:szCs w:val="24"/>
        </w:rPr>
      </w:pPr>
      <w:r>
        <w:rPr>
          <w:sz w:val="24"/>
          <w:szCs w:val="24"/>
        </w:rPr>
        <w:t xml:space="preserve">8. </w:t>
      </w:r>
      <w:r>
        <w:rPr>
          <w:b/>
          <w:bCs/>
          <w:sz w:val="24"/>
          <w:szCs w:val="24"/>
        </w:rPr>
        <w:t>EXCLUSIVITY OF OPTION</w:t>
      </w:r>
      <w:r>
        <w:rPr>
          <w:sz w:val="24"/>
          <w:szCs w:val="24"/>
        </w:rPr>
        <w:t>. This Option to Purchase Agreement is exclusive  and non-assignable and exists solely f</w:t>
      </w:r>
      <w:r>
        <w:rPr>
          <w:sz w:val="24"/>
          <w:szCs w:val="24"/>
        </w:rPr>
        <w:t>or the benefit of the named parties above.  Should Buyer/Tenant attempt to assign, convey, delegate, or transfer this option  to purchase without the Seller/Landlord</w:t>
      </w:r>
      <w:r>
        <w:rPr>
          <w:sz w:val="24"/>
          <w:szCs w:val="24"/>
        </w:rPr>
        <w:t>’</w:t>
      </w:r>
      <w:r>
        <w:rPr>
          <w:sz w:val="24"/>
          <w:szCs w:val="24"/>
        </w:rPr>
        <w:t xml:space="preserve">s express written permission, any such  </w:t>
      </w:r>
    </w:p>
    <w:p w:rsidR="00A77B3E" w:rsidRDefault="00036401">
      <w:pPr>
        <w:widowControl w:val="0"/>
        <w:spacing w:before="6" w:line="240" w:lineRule="auto"/>
        <w:ind w:left="9"/>
        <w:rPr>
          <w:sz w:val="24"/>
          <w:szCs w:val="24"/>
        </w:rPr>
      </w:pPr>
      <w:r>
        <w:rPr>
          <w:sz w:val="24"/>
          <w:szCs w:val="24"/>
        </w:rPr>
        <w:t xml:space="preserve">attempt shall be deemed null and void. </w:t>
      </w:r>
    </w:p>
    <w:p w:rsidR="00A77B3E" w:rsidRDefault="00036401">
      <w:pPr>
        <w:widowControl w:val="0"/>
        <w:spacing w:before="272" w:line="230" w:lineRule="auto"/>
        <w:ind w:left="8" w:right="909" w:firstLine="2"/>
        <w:rPr>
          <w:sz w:val="24"/>
          <w:szCs w:val="24"/>
        </w:rPr>
      </w:pPr>
      <w:r>
        <w:rPr>
          <w:sz w:val="24"/>
          <w:szCs w:val="24"/>
        </w:rPr>
        <w:t xml:space="preserve">9. </w:t>
      </w:r>
      <w:r>
        <w:rPr>
          <w:b/>
          <w:bCs/>
          <w:sz w:val="24"/>
          <w:szCs w:val="24"/>
        </w:rPr>
        <w:t>CLOSIN</w:t>
      </w:r>
      <w:r>
        <w:rPr>
          <w:b/>
          <w:bCs/>
          <w:sz w:val="24"/>
          <w:szCs w:val="24"/>
        </w:rPr>
        <w:t>G AND SETTLEMENT</w:t>
      </w:r>
      <w:r>
        <w:rPr>
          <w:sz w:val="24"/>
          <w:szCs w:val="24"/>
        </w:rPr>
        <w:t>. Seller/Landlord shall determine the title  company at which settlement shall occur and shall inform Buyer/Tenant of this  location in writing. Buyer/Tenant agrees that closing costs in their entirety,  including any points, fees, and othe</w:t>
      </w:r>
      <w:r>
        <w:rPr>
          <w:sz w:val="24"/>
          <w:szCs w:val="24"/>
        </w:rPr>
        <w:t>r charges required by the third-party lender,  shall be the sole responsibility of Buyer/Tenant. The only expense related to  closing costs apportioned to Seller/Landlord shall be the pro-rated share of the  ad valorem taxes due at the time of closing, for</w:t>
      </w:r>
      <w:r>
        <w:rPr>
          <w:sz w:val="24"/>
          <w:szCs w:val="24"/>
        </w:rPr>
        <w:t xml:space="preserve"> which Seller/Landlord is solely  responsible. </w:t>
      </w:r>
    </w:p>
    <w:p w:rsidR="00A77B3E" w:rsidRDefault="00036401">
      <w:pPr>
        <w:widowControl w:val="0"/>
        <w:spacing w:before="282" w:line="230" w:lineRule="auto"/>
        <w:ind w:left="21" w:right="844" w:firstLine="3"/>
        <w:rPr>
          <w:sz w:val="24"/>
          <w:szCs w:val="24"/>
        </w:rPr>
      </w:pPr>
      <w:r>
        <w:rPr>
          <w:sz w:val="24"/>
          <w:szCs w:val="24"/>
        </w:rPr>
        <w:t xml:space="preserve">10. </w:t>
      </w:r>
      <w:r>
        <w:rPr>
          <w:b/>
          <w:bCs/>
          <w:sz w:val="24"/>
          <w:szCs w:val="24"/>
        </w:rPr>
        <w:t>FINANCING AVAILABILITY</w:t>
      </w:r>
      <w:r>
        <w:rPr>
          <w:sz w:val="24"/>
          <w:szCs w:val="24"/>
        </w:rPr>
        <w:t>. SELLER/LANDLORD MAKES NO  REPRESENTATIONS OR WARRANTIES AS TO THE AVAILABILITY OF  FINANCING REGARDING THIS OPTION TO PURCHASE. BUYER/TENANT IS</w:t>
      </w:r>
    </w:p>
    <w:p w:rsidR="00A77B3E" w:rsidRDefault="00036401">
      <w:pPr>
        <w:widowControl w:val="0"/>
        <w:spacing w:before="599" w:line="240" w:lineRule="auto"/>
        <w:jc w:val="center"/>
        <w:rPr>
          <w:sz w:val="18"/>
          <w:szCs w:val="18"/>
        </w:rPr>
      </w:pPr>
      <w:r>
        <w:rPr>
          <w:sz w:val="18"/>
          <w:szCs w:val="18"/>
        </w:rPr>
        <w:t xml:space="preserve">Page 3 of 5 </w:t>
      </w:r>
    </w:p>
    <w:p w:rsidR="00A77B3E" w:rsidRDefault="00036401">
      <w:pPr>
        <w:widowControl w:val="0"/>
        <w:spacing w:line="230" w:lineRule="auto"/>
        <w:ind w:left="21" w:right="1603" w:hanging="9"/>
        <w:rPr>
          <w:sz w:val="24"/>
          <w:szCs w:val="24"/>
        </w:rPr>
      </w:pPr>
      <w:r>
        <w:rPr>
          <w:sz w:val="24"/>
          <w:szCs w:val="24"/>
        </w:rPr>
        <w:t xml:space="preserve">SOLELY RESPONSIBLE FOR </w:t>
      </w:r>
      <w:r>
        <w:rPr>
          <w:sz w:val="24"/>
          <w:szCs w:val="24"/>
        </w:rPr>
        <w:t xml:space="preserve">OBTAINING FINANCING IN ORDER TO  EXERCISE THIS OPTION. </w:t>
      </w:r>
    </w:p>
    <w:p w:rsidR="00A77B3E" w:rsidRDefault="00036401">
      <w:pPr>
        <w:widowControl w:val="0"/>
        <w:spacing w:before="282" w:line="230" w:lineRule="auto"/>
        <w:ind w:left="3" w:right="825" w:firstLine="21"/>
        <w:rPr>
          <w:sz w:val="24"/>
          <w:szCs w:val="24"/>
        </w:rPr>
      </w:pPr>
      <w:r>
        <w:rPr>
          <w:sz w:val="24"/>
          <w:szCs w:val="24"/>
        </w:rPr>
        <w:t xml:space="preserve">11. </w:t>
      </w:r>
      <w:r>
        <w:rPr>
          <w:b/>
          <w:bCs/>
          <w:sz w:val="24"/>
          <w:szCs w:val="24"/>
        </w:rPr>
        <w:t>FINANCING DISCLAIMER</w:t>
      </w:r>
      <w:r>
        <w:rPr>
          <w:sz w:val="24"/>
          <w:szCs w:val="24"/>
        </w:rPr>
        <w:t xml:space="preserve">. The parties acknowledge that it is impossible to  predict the availability of obtaining financing towards the purchase of this  </w:t>
      </w:r>
      <w:r>
        <w:rPr>
          <w:sz w:val="24"/>
          <w:szCs w:val="24"/>
        </w:rPr>
        <w:lastRenderedPageBreak/>
        <w:t xml:space="preserve">Property. Obtaining financing shall not be </w:t>
      </w:r>
      <w:r>
        <w:rPr>
          <w:sz w:val="24"/>
          <w:szCs w:val="24"/>
        </w:rPr>
        <w:t xml:space="preserve">held as a condition of performance of  this Option to Purchase Agreement. The parties further agree that this Option to  Purchase Agreement is not entered into in reliance upon any representation or  warranty made by either party. </w:t>
      </w:r>
    </w:p>
    <w:p w:rsidR="00A77B3E" w:rsidRDefault="00036401">
      <w:pPr>
        <w:widowControl w:val="0"/>
        <w:spacing w:before="282" w:line="230" w:lineRule="auto"/>
        <w:ind w:left="3" w:right="652" w:firstLine="21"/>
        <w:rPr>
          <w:sz w:val="24"/>
          <w:szCs w:val="24"/>
        </w:rPr>
      </w:pPr>
      <w:r>
        <w:rPr>
          <w:sz w:val="24"/>
          <w:szCs w:val="24"/>
        </w:rPr>
        <w:t xml:space="preserve">12. </w:t>
      </w:r>
      <w:r>
        <w:rPr>
          <w:b/>
          <w:bCs/>
          <w:sz w:val="24"/>
          <w:szCs w:val="24"/>
        </w:rPr>
        <w:t>REMEDIES UPON DEFAUL</w:t>
      </w:r>
      <w:r>
        <w:rPr>
          <w:b/>
          <w:bCs/>
          <w:sz w:val="24"/>
          <w:szCs w:val="24"/>
        </w:rPr>
        <w:t>T</w:t>
      </w:r>
      <w:r>
        <w:rPr>
          <w:sz w:val="24"/>
          <w:szCs w:val="24"/>
        </w:rPr>
        <w:t xml:space="preserve">. If Buyer/Tenant defaults under this Option to  Purchase Agreement or the Lease Agreement, then in addition to any other  remedies available to Seller/Landlord at law or in equity, Seller/Landlord may  terminate this Option to Purchase by giving written </w:t>
      </w:r>
      <w:r>
        <w:rPr>
          <w:sz w:val="24"/>
          <w:szCs w:val="24"/>
        </w:rPr>
        <w:t>notice of the termination. If  terminated, the Buyer/Tenant shall lose entitlement to any refund of rent or option  consideration. For this Option to Purchase Agreement to be enforceable and  effective, the Buyer/Tenant must comply with all terms and condi</w:t>
      </w:r>
      <w:r>
        <w:rPr>
          <w:sz w:val="24"/>
          <w:szCs w:val="24"/>
        </w:rPr>
        <w:t xml:space="preserve">tions of the  Lease Agreement. </w:t>
      </w:r>
    </w:p>
    <w:p w:rsidR="00A77B3E" w:rsidRDefault="00036401">
      <w:pPr>
        <w:widowControl w:val="0"/>
        <w:spacing w:before="282" w:line="230" w:lineRule="auto"/>
        <w:ind w:left="14" w:right="801" w:firstLine="10"/>
        <w:rPr>
          <w:sz w:val="24"/>
          <w:szCs w:val="24"/>
        </w:rPr>
      </w:pPr>
      <w:r>
        <w:rPr>
          <w:sz w:val="24"/>
          <w:szCs w:val="24"/>
        </w:rPr>
        <w:t xml:space="preserve">13. </w:t>
      </w:r>
      <w:r>
        <w:rPr>
          <w:b/>
          <w:bCs/>
          <w:sz w:val="24"/>
          <w:szCs w:val="24"/>
        </w:rPr>
        <w:t>COMMISSION</w:t>
      </w:r>
      <w:r>
        <w:rPr>
          <w:sz w:val="24"/>
          <w:szCs w:val="24"/>
        </w:rPr>
        <w:t xml:space="preserve">. No real estate commissions or any other commissions shall  be paid in connection with this transaction. </w:t>
      </w:r>
    </w:p>
    <w:p w:rsidR="00A77B3E" w:rsidRDefault="00036401">
      <w:pPr>
        <w:widowControl w:val="0"/>
        <w:spacing w:before="282" w:line="230" w:lineRule="auto"/>
        <w:ind w:left="10" w:right="655" w:firstLine="14"/>
        <w:rPr>
          <w:sz w:val="24"/>
          <w:szCs w:val="24"/>
        </w:rPr>
      </w:pPr>
      <w:r>
        <w:rPr>
          <w:sz w:val="24"/>
          <w:szCs w:val="24"/>
        </w:rPr>
        <w:t xml:space="preserve">14. </w:t>
      </w:r>
      <w:r>
        <w:rPr>
          <w:b/>
          <w:bCs/>
          <w:sz w:val="24"/>
          <w:szCs w:val="24"/>
        </w:rPr>
        <w:t>RECORDING OF AGREEMENT</w:t>
      </w:r>
      <w:r>
        <w:rPr>
          <w:sz w:val="24"/>
          <w:szCs w:val="24"/>
        </w:rPr>
        <w:t>. Buyer/Tenant shall not record this Option to  Purchase Agreement on the Pub</w:t>
      </w:r>
      <w:r>
        <w:rPr>
          <w:sz w:val="24"/>
          <w:szCs w:val="24"/>
        </w:rPr>
        <w:t xml:space="preserve">lic Records of any public office without the  express and written consent of Seller/Landlord. </w:t>
      </w:r>
    </w:p>
    <w:p w:rsidR="00A77B3E" w:rsidRDefault="00036401">
      <w:pPr>
        <w:widowControl w:val="0"/>
        <w:spacing w:before="282" w:line="230" w:lineRule="auto"/>
        <w:ind w:left="3" w:right="705" w:firstLine="21"/>
        <w:rPr>
          <w:sz w:val="24"/>
          <w:szCs w:val="24"/>
        </w:rPr>
      </w:pPr>
      <w:r>
        <w:rPr>
          <w:sz w:val="24"/>
          <w:szCs w:val="24"/>
        </w:rPr>
        <w:t xml:space="preserve">15. </w:t>
      </w:r>
      <w:r>
        <w:rPr>
          <w:b/>
          <w:bCs/>
          <w:sz w:val="24"/>
          <w:szCs w:val="24"/>
        </w:rPr>
        <w:t>ACKNOWLEDGMENTS</w:t>
      </w:r>
      <w:r>
        <w:rPr>
          <w:sz w:val="24"/>
          <w:szCs w:val="24"/>
        </w:rPr>
        <w:t>. The parties are executing this Option to Purchase  Agreement voluntarily and without any duress or undue influence. The parties  have carefu</w:t>
      </w:r>
      <w:r>
        <w:rPr>
          <w:sz w:val="24"/>
          <w:szCs w:val="24"/>
        </w:rPr>
        <w:t>lly read this Option to Purchase Agreement and have asked any  questions needed to understand its terms, consequences, and binding effect and  fully understand them and have been given an executed copy. The parties have  sought the advice of an attorney of</w:t>
      </w:r>
      <w:r>
        <w:rPr>
          <w:sz w:val="24"/>
          <w:szCs w:val="24"/>
        </w:rPr>
        <w:t xml:space="preserve"> their respective choice if so desired prior to  signing this Option to Purchase Agreement. </w:t>
      </w:r>
    </w:p>
    <w:p w:rsidR="00A77B3E" w:rsidRDefault="00036401">
      <w:pPr>
        <w:widowControl w:val="0"/>
        <w:spacing w:before="282" w:line="240" w:lineRule="auto"/>
        <w:ind w:left="24"/>
        <w:rPr>
          <w:sz w:val="24"/>
          <w:szCs w:val="24"/>
        </w:rPr>
      </w:pPr>
      <w:r>
        <w:rPr>
          <w:sz w:val="24"/>
          <w:szCs w:val="24"/>
        </w:rPr>
        <w:t xml:space="preserve">16. </w:t>
      </w:r>
      <w:r>
        <w:rPr>
          <w:b/>
          <w:bCs/>
          <w:sz w:val="24"/>
          <w:szCs w:val="24"/>
        </w:rPr>
        <w:t>TIMING</w:t>
      </w:r>
      <w:r>
        <w:rPr>
          <w:sz w:val="24"/>
          <w:szCs w:val="24"/>
        </w:rPr>
        <w:t xml:space="preserve">. Time is of the essence in this Option to Purchase Agreement. </w:t>
      </w:r>
    </w:p>
    <w:p w:rsidR="00A77B3E" w:rsidRDefault="00036401">
      <w:pPr>
        <w:widowControl w:val="0"/>
        <w:spacing w:before="272" w:line="230" w:lineRule="auto"/>
        <w:ind w:right="818" w:firstLine="24"/>
        <w:rPr>
          <w:sz w:val="24"/>
          <w:szCs w:val="24"/>
        </w:rPr>
      </w:pPr>
      <w:r>
        <w:rPr>
          <w:sz w:val="24"/>
          <w:szCs w:val="24"/>
        </w:rPr>
        <w:t xml:space="preserve">17. </w:t>
      </w:r>
      <w:r>
        <w:rPr>
          <w:b/>
          <w:bCs/>
          <w:sz w:val="24"/>
          <w:szCs w:val="24"/>
        </w:rPr>
        <w:t>GOVERNING LAW AND VENUE</w:t>
      </w:r>
      <w:r>
        <w:rPr>
          <w:sz w:val="24"/>
          <w:szCs w:val="24"/>
        </w:rPr>
        <w:t>. This Option to Purchase Agreement shall  be governed, constr</w:t>
      </w:r>
      <w:r>
        <w:rPr>
          <w:sz w:val="24"/>
          <w:szCs w:val="24"/>
        </w:rPr>
        <w:t xml:space="preserve">ued and interpreted by, through and under the Laws of the  State of Alabama. The parties further agree that the venue for any and all  disputes related to this Option to Purchase shall be ______________ (County),  ________________ (State). </w:t>
      </w:r>
    </w:p>
    <w:p w:rsidR="00A77B3E" w:rsidRDefault="00036401">
      <w:pPr>
        <w:widowControl w:val="0"/>
        <w:spacing w:before="282" w:line="230" w:lineRule="auto"/>
        <w:ind w:left="14" w:right="1149" w:firstLine="10"/>
        <w:jc w:val="both"/>
        <w:rPr>
          <w:sz w:val="24"/>
          <w:szCs w:val="24"/>
        </w:rPr>
      </w:pPr>
      <w:r>
        <w:rPr>
          <w:sz w:val="24"/>
          <w:szCs w:val="24"/>
        </w:rPr>
        <w:t xml:space="preserve">18. </w:t>
      </w:r>
      <w:r>
        <w:rPr>
          <w:b/>
          <w:bCs/>
          <w:sz w:val="24"/>
          <w:szCs w:val="24"/>
        </w:rPr>
        <w:t>OPTION TO P</w:t>
      </w:r>
      <w:r>
        <w:rPr>
          <w:b/>
          <w:bCs/>
          <w:sz w:val="24"/>
          <w:szCs w:val="24"/>
        </w:rPr>
        <w:t>URCHASE CONTROLLING</w:t>
      </w:r>
      <w:r>
        <w:rPr>
          <w:sz w:val="24"/>
          <w:szCs w:val="24"/>
        </w:rPr>
        <w:t>. In the event a conflict arises  between the terms and conditions of the Lease Agreement and the Option to  Purchase Agreement, the Option to Purchase Agreement shall control.</w:t>
      </w:r>
    </w:p>
    <w:p w:rsidR="00A77B3E" w:rsidRDefault="00036401">
      <w:pPr>
        <w:widowControl w:val="0"/>
        <w:spacing w:before="599" w:line="240" w:lineRule="auto"/>
        <w:jc w:val="center"/>
        <w:rPr>
          <w:sz w:val="18"/>
          <w:szCs w:val="18"/>
        </w:rPr>
      </w:pPr>
      <w:r>
        <w:rPr>
          <w:sz w:val="18"/>
          <w:szCs w:val="18"/>
        </w:rPr>
        <w:t xml:space="preserve">Page 4 of 5 </w:t>
      </w:r>
    </w:p>
    <w:p w:rsidR="00A77B3E" w:rsidRDefault="00036401">
      <w:pPr>
        <w:widowControl w:val="0"/>
        <w:spacing w:line="230" w:lineRule="auto"/>
        <w:ind w:left="8" w:right="672" w:firstLine="16"/>
        <w:rPr>
          <w:sz w:val="24"/>
          <w:szCs w:val="24"/>
        </w:rPr>
      </w:pPr>
      <w:r>
        <w:rPr>
          <w:sz w:val="24"/>
          <w:szCs w:val="24"/>
        </w:rPr>
        <w:t xml:space="preserve">19. </w:t>
      </w:r>
      <w:r>
        <w:rPr>
          <w:b/>
          <w:bCs/>
          <w:sz w:val="24"/>
          <w:szCs w:val="24"/>
        </w:rPr>
        <w:t>ENTIRE AGREEMENT; MODIFICATION</w:t>
      </w:r>
      <w:r>
        <w:rPr>
          <w:sz w:val="24"/>
          <w:szCs w:val="24"/>
        </w:rPr>
        <w:t xml:space="preserve">. This </w:t>
      </w:r>
      <w:r>
        <w:rPr>
          <w:sz w:val="24"/>
          <w:szCs w:val="24"/>
        </w:rPr>
        <w:t xml:space="preserve">document sets forth the entire  agreement and understanding between the parties relating to the subject matter  herein and supersedes all prior discussions between the parties. No modification  of or amendment to this Option to Purchase Agreement, nor any </w:t>
      </w:r>
      <w:r>
        <w:rPr>
          <w:sz w:val="24"/>
          <w:szCs w:val="24"/>
        </w:rPr>
        <w:t xml:space="preserve">waiver of any  rights under this Option to Purchase Agreement, will be effective unless in writing  signed by the party to be charged. </w:t>
      </w:r>
    </w:p>
    <w:p w:rsidR="00A77B3E" w:rsidRDefault="00036401">
      <w:pPr>
        <w:widowControl w:val="0"/>
        <w:spacing w:before="558" w:line="460" w:lineRule="auto"/>
        <w:ind w:left="21" w:right="2215" w:hanging="12"/>
        <w:rPr>
          <w:sz w:val="24"/>
          <w:szCs w:val="24"/>
        </w:rPr>
      </w:pPr>
      <w:r>
        <w:rPr>
          <w:b/>
          <w:bCs/>
          <w:sz w:val="24"/>
          <w:szCs w:val="24"/>
        </w:rPr>
        <w:lastRenderedPageBreak/>
        <w:t>SELLER/LANDLORD</w:t>
      </w:r>
      <w:r>
        <w:rPr>
          <w:b/>
          <w:bCs/>
          <w:sz w:val="24"/>
          <w:szCs w:val="24"/>
        </w:rPr>
        <w:t>’</w:t>
      </w:r>
      <w:r>
        <w:rPr>
          <w:b/>
          <w:bCs/>
          <w:sz w:val="24"/>
          <w:szCs w:val="24"/>
        </w:rPr>
        <w:t>S SIGNATURE</w:t>
      </w:r>
      <w:r>
        <w:rPr>
          <w:sz w:val="24"/>
          <w:szCs w:val="24"/>
        </w:rPr>
        <w:t xml:space="preserve">: ______________________ Print: ______________________ </w:t>
      </w:r>
    </w:p>
    <w:p w:rsidR="00A77B3E" w:rsidRDefault="00036401">
      <w:pPr>
        <w:widowControl w:val="0"/>
        <w:spacing w:before="52" w:line="460" w:lineRule="auto"/>
        <w:ind w:left="21" w:right="2215" w:hanging="12"/>
        <w:rPr>
          <w:sz w:val="24"/>
          <w:szCs w:val="24"/>
        </w:rPr>
      </w:pPr>
      <w:r>
        <w:rPr>
          <w:b/>
          <w:bCs/>
          <w:sz w:val="24"/>
          <w:szCs w:val="24"/>
        </w:rPr>
        <w:t>SELLER/LANDLORD</w:t>
      </w:r>
      <w:r>
        <w:rPr>
          <w:b/>
          <w:bCs/>
          <w:sz w:val="24"/>
          <w:szCs w:val="24"/>
        </w:rPr>
        <w:t>’</w:t>
      </w:r>
      <w:r>
        <w:rPr>
          <w:b/>
          <w:bCs/>
          <w:sz w:val="24"/>
          <w:szCs w:val="24"/>
        </w:rPr>
        <w:t>S SIGNATURE</w:t>
      </w:r>
      <w:r>
        <w:rPr>
          <w:sz w:val="24"/>
          <w:szCs w:val="24"/>
        </w:rPr>
        <w:t>: ________</w:t>
      </w:r>
      <w:r>
        <w:rPr>
          <w:sz w:val="24"/>
          <w:szCs w:val="24"/>
        </w:rPr>
        <w:t xml:space="preserve">______________ Print: ______________________ </w:t>
      </w:r>
    </w:p>
    <w:p w:rsidR="00A77B3E" w:rsidRDefault="00036401">
      <w:pPr>
        <w:widowControl w:val="0"/>
        <w:spacing w:before="52" w:line="460" w:lineRule="auto"/>
        <w:ind w:left="18" w:right="782" w:hanging="7"/>
        <w:rPr>
          <w:sz w:val="24"/>
          <w:szCs w:val="24"/>
        </w:rPr>
      </w:pPr>
      <w:r>
        <w:rPr>
          <w:sz w:val="24"/>
          <w:szCs w:val="24"/>
        </w:rPr>
        <w:t xml:space="preserve">- - - - - - - - - - - - - - - - - - - - - - - - - - - - - - - - - - - - - - - - - - - - - - - - - - - - - - - - - - - </w:t>
      </w:r>
      <w:r>
        <w:rPr>
          <w:b/>
          <w:bCs/>
          <w:sz w:val="24"/>
          <w:szCs w:val="24"/>
        </w:rPr>
        <w:t>BUYER/TENANT</w:t>
      </w:r>
      <w:r>
        <w:rPr>
          <w:b/>
          <w:bCs/>
          <w:sz w:val="24"/>
          <w:szCs w:val="24"/>
        </w:rPr>
        <w:t>’</w:t>
      </w:r>
      <w:r>
        <w:rPr>
          <w:b/>
          <w:bCs/>
          <w:sz w:val="24"/>
          <w:szCs w:val="24"/>
        </w:rPr>
        <w:t>S SIGNATURE</w:t>
      </w:r>
      <w:r>
        <w:rPr>
          <w:sz w:val="24"/>
          <w:szCs w:val="24"/>
        </w:rPr>
        <w:t xml:space="preserve">: ______________________ Print: ______________________ </w:t>
      </w:r>
    </w:p>
    <w:p w:rsidR="00A77B3E" w:rsidRDefault="00036401">
      <w:pPr>
        <w:widowControl w:val="0"/>
        <w:spacing w:before="52" w:line="460" w:lineRule="auto"/>
        <w:ind w:left="21" w:right="2695" w:hanging="3"/>
        <w:rPr>
          <w:sz w:val="24"/>
          <w:szCs w:val="24"/>
        </w:rPr>
      </w:pPr>
      <w:r>
        <w:rPr>
          <w:b/>
          <w:bCs/>
          <w:sz w:val="24"/>
          <w:szCs w:val="24"/>
        </w:rPr>
        <w:t>BUYER/TENANT</w:t>
      </w:r>
      <w:r>
        <w:rPr>
          <w:b/>
          <w:bCs/>
          <w:sz w:val="24"/>
          <w:szCs w:val="24"/>
        </w:rPr>
        <w:t>’</w:t>
      </w:r>
      <w:r>
        <w:rPr>
          <w:b/>
          <w:bCs/>
          <w:sz w:val="24"/>
          <w:szCs w:val="24"/>
        </w:rPr>
        <w:t>S SIGNATURE</w:t>
      </w:r>
      <w:r>
        <w:rPr>
          <w:sz w:val="24"/>
          <w:szCs w:val="24"/>
        </w:rPr>
        <w:t xml:space="preserve">: ______________________ Print: ______________________ </w:t>
      </w:r>
    </w:p>
    <w:p w:rsidR="00A77B3E" w:rsidRDefault="00036401">
      <w:pPr>
        <w:widowControl w:val="0"/>
        <w:spacing w:before="52" w:line="460" w:lineRule="auto"/>
        <w:ind w:left="5" w:right="782" w:firstLine="6"/>
        <w:rPr>
          <w:sz w:val="24"/>
          <w:szCs w:val="24"/>
        </w:rPr>
      </w:pPr>
      <w:r>
        <w:rPr>
          <w:sz w:val="24"/>
          <w:szCs w:val="24"/>
        </w:rPr>
        <w:t xml:space="preserve">- - - - - - - - - - - - - - - - - - - - - - - - - - - - - - - - - - - - - - - - - - - - - - - - - - - - - - - - - - - </w:t>
      </w:r>
      <w:r>
        <w:rPr>
          <w:b/>
          <w:bCs/>
          <w:sz w:val="24"/>
          <w:szCs w:val="24"/>
        </w:rPr>
        <w:t>AGENT</w:t>
      </w:r>
      <w:r>
        <w:rPr>
          <w:b/>
          <w:bCs/>
          <w:sz w:val="24"/>
          <w:szCs w:val="24"/>
        </w:rPr>
        <w:t>’</w:t>
      </w:r>
      <w:r>
        <w:rPr>
          <w:b/>
          <w:bCs/>
          <w:sz w:val="24"/>
          <w:szCs w:val="24"/>
        </w:rPr>
        <w:t>S SIGNATURE</w:t>
      </w:r>
      <w:r>
        <w:rPr>
          <w:sz w:val="24"/>
          <w:szCs w:val="24"/>
        </w:rPr>
        <w:t xml:space="preserve">: ______________________ </w:t>
      </w:r>
    </w:p>
    <w:p w:rsidR="00A77B3E" w:rsidRDefault="00036401">
      <w:pPr>
        <w:widowControl w:val="0"/>
        <w:spacing w:before="52" w:line="240" w:lineRule="auto"/>
        <w:ind w:left="21"/>
        <w:rPr>
          <w:sz w:val="24"/>
          <w:szCs w:val="24"/>
        </w:rPr>
      </w:pPr>
      <w:r>
        <w:rPr>
          <w:sz w:val="24"/>
          <w:szCs w:val="24"/>
        </w:rPr>
        <w:t>Print: ____________________</w:t>
      </w:r>
      <w:r>
        <w:rPr>
          <w:sz w:val="24"/>
          <w:szCs w:val="24"/>
        </w:rPr>
        <w:t xml:space="preserve">__ </w:t>
      </w:r>
    </w:p>
    <w:p w:rsidR="00A77B3E" w:rsidRDefault="00036401">
      <w:pPr>
        <w:widowControl w:val="0"/>
        <w:spacing w:before="272" w:line="460" w:lineRule="auto"/>
        <w:ind w:left="4" w:right="782" w:firstLine="7"/>
        <w:rPr>
          <w:sz w:val="24"/>
          <w:szCs w:val="24"/>
        </w:rPr>
      </w:pPr>
      <w:r>
        <w:rPr>
          <w:sz w:val="24"/>
          <w:szCs w:val="24"/>
        </w:rPr>
        <w:t xml:space="preserve">- - - - - - - - - - - - - - - - - - - - - - - - - - - - - - - - - - - - - - - - - - - - - - - - - - - - - - - - - - - </w:t>
      </w:r>
      <w:r>
        <w:rPr>
          <w:b/>
          <w:bCs/>
          <w:sz w:val="24"/>
          <w:szCs w:val="24"/>
        </w:rPr>
        <w:t>WITNESS</w:t>
      </w:r>
      <w:r>
        <w:rPr>
          <w:b/>
          <w:bCs/>
          <w:sz w:val="24"/>
          <w:szCs w:val="24"/>
        </w:rPr>
        <w:t>’</w:t>
      </w:r>
      <w:r>
        <w:rPr>
          <w:b/>
          <w:bCs/>
          <w:sz w:val="24"/>
          <w:szCs w:val="24"/>
        </w:rPr>
        <w:t>S SIGNATURE</w:t>
      </w:r>
      <w:r>
        <w:rPr>
          <w:sz w:val="24"/>
          <w:szCs w:val="24"/>
        </w:rPr>
        <w:t xml:space="preserve">: ______________________ </w:t>
      </w:r>
    </w:p>
    <w:p w:rsidR="00A77B3E" w:rsidRDefault="00036401">
      <w:pPr>
        <w:widowControl w:val="0"/>
        <w:spacing w:before="52" w:line="240" w:lineRule="auto"/>
        <w:ind w:left="21"/>
        <w:rPr>
          <w:sz w:val="24"/>
          <w:szCs w:val="24"/>
        </w:rPr>
      </w:pPr>
      <w:r>
        <w:rPr>
          <w:sz w:val="24"/>
          <w:szCs w:val="24"/>
        </w:rPr>
        <w:t>Print: ______________________</w:t>
      </w:r>
    </w:p>
    <w:p w:rsidR="00A77B3E" w:rsidRDefault="00036401">
      <w:pPr>
        <w:widowControl w:val="0"/>
        <w:spacing w:before="2797" w:line="240" w:lineRule="auto"/>
        <w:jc w:val="center"/>
        <w:rPr>
          <w:sz w:val="18"/>
          <w:szCs w:val="18"/>
        </w:rPr>
      </w:pPr>
      <w:r>
        <w:rPr>
          <w:sz w:val="24"/>
          <w:szCs w:val="24"/>
        </w:rPr>
        <w:t>1</w:t>
      </w:r>
      <w:r>
        <w:rPr>
          <w:sz w:val="18"/>
          <w:szCs w:val="18"/>
        </w:rPr>
        <w:t xml:space="preserve">Page 5 of 5 </w:t>
      </w:r>
    </w:p>
    <w:sectPr w:rsidR="00A77B3E">
      <w:pgSz w:w="12240" w:h="15840"/>
      <w:pgMar w:top="1426" w:right="1086" w:bottom="1001" w:left="18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77B3E"/>
    <w:rsid w:val="00036401"/>
    <w:rsid w:val="00A77B3E"/>
    <w:rsid w:val="00CA2A55"/>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80" w:after="120" w:line="240" w:lineRule="auto"/>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line="240" w:lineRule="auto"/>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line="240" w:lineRule="auto"/>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line="240" w:lineRule="auto"/>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line="240" w:lineRule="auto"/>
      <w:outlineLvl w:val="4"/>
    </w:pPr>
    <w:rPr>
      <w:b/>
      <w:bCs/>
    </w:rPr>
  </w:style>
  <w:style w:type="paragraph" w:styleId="Heading6">
    <w:name w:val="heading 6"/>
    <w:basedOn w:val="Normal"/>
    <w:next w:val="Normal"/>
    <w:link w:val="Heading6Char"/>
    <w:uiPriority w:val="9"/>
    <w:qFormat/>
    <w:rsid w:val="00EF7B96"/>
    <w:pPr>
      <w:keepNext/>
      <w:keepLines/>
      <w:spacing w:before="200" w:after="40" w:line="240" w:lineRule="auto"/>
      <w:outlineLvl w:val="5"/>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line="240" w:lineRule="auto"/>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line="240" w:lineRule="auto"/>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2022-09-25T09:50:00Z</dcterms:created>
  <dcterms:modified xsi:type="dcterms:W3CDTF">2022-09-25T09:50:00Z</dcterms:modified>
</cp:coreProperties>
</file>