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B1185">
      <w:pPr>
        <w:widowControl w:val="0"/>
        <w:spacing w:line="240" w:lineRule="auto"/>
        <w:ind w:left="2715"/>
        <w:rPr>
          <w:b/>
          <w:bCs/>
        </w:rPr>
      </w:pPr>
      <w:r>
        <w:rPr>
          <w:b/>
          <w:bCs/>
        </w:rPr>
        <w:t xml:space="preserve">SECURITY DEPOSIT RETURN / REFUND </w:t>
      </w:r>
    </w:p>
    <w:p w:rsidR="00A77B3E" w:rsidRDefault="007B1185">
      <w:pPr>
        <w:widowControl w:val="0"/>
        <w:spacing w:before="248" w:line="240" w:lineRule="auto"/>
        <w:ind w:left="4"/>
      </w:pPr>
      <w:r>
        <w:t xml:space="preserve">TO: ____________________________________ (Former Tenant) </w:t>
      </w:r>
    </w:p>
    <w:p w:rsidR="00A77B3E" w:rsidRDefault="007B1185">
      <w:pPr>
        <w:widowControl w:val="0"/>
        <w:spacing w:before="248" w:line="464" w:lineRule="auto"/>
        <w:ind w:left="10" w:right="923" w:firstLine="9"/>
      </w:pPr>
      <w:r>
        <w:t xml:space="preserve">PROPERTY ADDRESS: ______________________________ UNIT #: ______  CITY: _________________ STATE: _________________ ZIP CODE: _________________ </w:t>
      </w:r>
    </w:p>
    <w:p w:rsidR="00A77B3E" w:rsidRDefault="007B1185">
      <w:pPr>
        <w:widowControl w:val="0"/>
        <w:spacing w:before="548" w:line="240" w:lineRule="auto"/>
        <w:ind w:left="11"/>
      </w:pPr>
      <w:r>
        <w:t>SECURITY DEPOSIT</w:t>
      </w:r>
      <w:r>
        <w:t xml:space="preserve">: $_______________ </w:t>
      </w:r>
    </w:p>
    <w:p w:rsidR="00A77B3E" w:rsidRDefault="007B1185">
      <w:pPr>
        <w:widowControl w:val="0"/>
        <w:spacing w:before="249" w:line="240" w:lineRule="auto"/>
        <w:ind w:left="21"/>
      </w:pPr>
      <w:r>
        <w:t xml:space="preserve">INTEREST DEPOSIT: @ ______% $_______________ </w:t>
      </w:r>
    </w:p>
    <w:p w:rsidR="00A77B3E" w:rsidRDefault="007B1185">
      <w:pPr>
        <w:widowControl w:val="0"/>
        <w:spacing w:before="248" w:line="240" w:lineRule="auto"/>
        <w:ind w:left="33"/>
      </w:pPr>
      <w:r>
        <w:rPr>
          <w:i/>
          <w:iCs/>
          <w:u w:val="single"/>
        </w:rPr>
        <w:t>TOTAL SECURITY DEPOSIT</w:t>
      </w:r>
      <w:r>
        <w:t xml:space="preserve">: $_______________ </w:t>
      </w:r>
    </w:p>
    <w:p w:rsidR="00A77B3E" w:rsidRDefault="007B1185">
      <w:pPr>
        <w:widowControl w:val="0"/>
        <w:spacing w:before="253" w:line="459" w:lineRule="auto"/>
        <w:ind w:left="17" w:right="367" w:firstLine="3"/>
      </w:pPr>
      <w:r>
        <w:t xml:space="preserve">RENT DUE FROM: _______________, 20___ TO: _______________, 20___: $______________ LATE FEES DUE: $_______________ </w:t>
      </w:r>
    </w:p>
    <w:p w:rsidR="00A77B3E" w:rsidRDefault="007B1185">
      <w:pPr>
        <w:widowControl w:val="0"/>
        <w:spacing w:before="47" w:line="240" w:lineRule="auto"/>
        <w:ind w:left="10"/>
      </w:pPr>
      <w:r>
        <w:t xml:space="preserve">CLEANING: $_______________ </w:t>
      </w:r>
    </w:p>
    <w:p w:rsidR="00A77B3E" w:rsidRDefault="007B1185">
      <w:pPr>
        <w:widowControl w:val="0"/>
        <w:spacing w:before="248" w:line="240" w:lineRule="auto"/>
        <w:ind w:left="19"/>
      </w:pPr>
      <w:r>
        <w:t>PAINT</w:t>
      </w:r>
      <w:r>
        <w:t xml:space="preserve">ING: $_______________ </w:t>
      </w:r>
    </w:p>
    <w:p w:rsidR="00A77B3E" w:rsidRDefault="007B1185">
      <w:pPr>
        <w:widowControl w:val="0"/>
        <w:spacing w:before="249" w:line="240" w:lineRule="auto"/>
        <w:ind w:left="10"/>
      </w:pPr>
      <w:r>
        <w:t xml:space="preserve">CARPETS: $_______________ </w:t>
      </w:r>
    </w:p>
    <w:p w:rsidR="00A77B3E" w:rsidRDefault="007B1185">
      <w:pPr>
        <w:widowControl w:val="0"/>
        <w:spacing w:before="248" w:line="240" w:lineRule="auto"/>
        <w:ind w:left="17"/>
      </w:pPr>
      <w:r>
        <w:t xml:space="preserve">BLINDS/WINDOW COVERINGS: $_______________ </w:t>
      </w:r>
    </w:p>
    <w:p w:rsidR="00A77B3E" w:rsidRDefault="007B1185">
      <w:pPr>
        <w:widowControl w:val="0"/>
        <w:spacing w:before="253" w:line="240" w:lineRule="auto"/>
        <w:ind w:left="9"/>
      </w:pPr>
      <w:r>
        <w:t xml:space="preserve">OTHER: $_______________ </w:t>
      </w:r>
    </w:p>
    <w:p w:rsidR="00A77B3E" w:rsidRDefault="007B1185">
      <w:pPr>
        <w:widowControl w:val="0"/>
        <w:spacing w:before="249" w:line="240" w:lineRule="auto"/>
        <w:ind w:left="33"/>
      </w:pPr>
      <w:r>
        <w:rPr>
          <w:i/>
          <w:iCs/>
          <w:u w:val="single"/>
        </w:rPr>
        <w:t>TOTAL CHARGES</w:t>
      </w:r>
      <w:r>
        <w:t xml:space="preserve">: $_______________ </w:t>
      </w:r>
    </w:p>
    <w:p w:rsidR="00A77B3E" w:rsidRDefault="007B1185">
      <w:pPr>
        <w:widowControl w:val="0"/>
        <w:spacing w:before="248" w:line="240" w:lineRule="auto"/>
        <w:ind w:left="17"/>
      </w:pPr>
      <w:r>
        <w:rPr>
          <w:b/>
          <w:bCs/>
        </w:rPr>
        <w:t>BALANCE DUE OWNER</w:t>
      </w:r>
      <w:r>
        <w:t xml:space="preserve">: $_______________ </w:t>
      </w:r>
    </w:p>
    <w:p w:rsidR="00A77B3E" w:rsidRDefault="007B1185">
      <w:pPr>
        <w:widowControl w:val="0"/>
        <w:spacing w:before="248" w:line="240" w:lineRule="auto"/>
        <w:ind w:left="17"/>
      </w:pPr>
      <w:r>
        <w:rPr>
          <w:b/>
          <w:bCs/>
        </w:rPr>
        <w:t>BALANCE DUE RESIDENT</w:t>
      </w:r>
      <w:r>
        <w:t xml:space="preserve">: $_______________ </w:t>
      </w:r>
    </w:p>
    <w:p w:rsidR="00A77B3E" w:rsidRDefault="007B1185">
      <w:pPr>
        <w:widowControl w:val="0"/>
        <w:spacing w:before="759" w:line="240" w:lineRule="auto"/>
        <w:ind w:left="19"/>
      </w:pPr>
      <w:r>
        <w:t xml:space="preserve">PLEASE REMIT YOUR CHECK FOR </w:t>
      </w:r>
      <w:r>
        <w:t xml:space="preserve">BALANCE DUE, IF ANY, TO: </w:t>
      </w:r>
    </w:p>
    <w:p w:rsidR="00A77B3E" w:rsidRDefault="007B1185">
      <w:pPr>
        <w:widowControl w:val="0"/>
        <w:spacing w:before="248" w:line="459" w:lineRule="auto"/>
        <w:ind w:left="10" w:right="923" w:firstLine="7"/>
      </w:pPr>
      <w:r>
        <w:t xml:space="preserve">NAME: _________________ ADDRESS: ______________________________ CITY: _________________ STATE: _________________ ZIP CODE: _________________ </w:t>
      </w:r>
    </w:p>
    <w:p w:rsidR="00A77B3E" w:rsidRDefault="007B1185">
      <w:pPr>
        <w:widowControl w:val="0"/>
        <w:spacing w:before="553" w:line="240" w:lineRule="auto"/>
        <w:ind w:left="17"/>
      </w:pPr>
      <w:r>
        <w:rPr>
          <w:b/>
          <w:bCs/>
        </w:rPr>
        <w:t>LANDLORD</w:t>
      </w:r>
      <w:r>
        <w:rPr>
          <w:b/>
          <w:bCs/>
        </w:rPr>
        <w:t>’</w:t>
      </w:r>
      <w:r>
        <w:rPr>
          <w:b/>
          <w:bCs/>
        </w:rPr>
        <w:t>S SIGNATURE</w:t>
      </w:r>
      <w:r>
        <w:t xml:space="preserve">: </w:t>
      </w:r>
      <w:r>
        <w:rPr>
          <w:color w:val="0000FF"/>
          <w:u w:val="single"/>
        </w:rPr>
        <w:t xml:space="preserve">______________________ </w:t>
      </w:r>
      <w:r>
        <w:t>DATE: _________________</w:t>
      </w:r>
    </w:p>
    <w:p w:rsidR="00A77B3E" w:rsidRDefault="007B1185">
      <w:pPr>
        <w:widowControl w:val="0"/>
        <w:spacing w:before="1699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Page 1 of 1 </w:t>
      </w:r>
    </w:p>
    <w:sectPr w:rsidR="00A77B3E">
      <w:pgSz w:w="12240" w:h="15840"/>
      <w:pgMar w:top="986" w:right="1074" w:bottom="936" w:left="12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77B3E"/>
    <w:rsid w:val="007B1185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before="360" w:after="80" w:line="240" w:lineRule="auto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2022-10-13T08:25:00Z</dcterms:created>
  <dcterms:modified xsi:type="dcterms:W3CDTF">2022-10-13T08:25:00Z</dcterms:modified>
</cp:coreProperties>
</file>