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78438F">
      <w:pPr>
        <w:widowControl w:val="0"/>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RELEASE AND WAIVER OF LIABILITY, </w:t>
      </w:r>
    </w:p>
    <w:p w:rsidR="00A77B3E" w:rsidRDefault="0078438F">
      <w:pPr>
        <w:widowControl w:val="0"/>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ASSUMPTION OF RISK, AND IMDEMNITY AGREEMENT </w:t>
      </w:r>
    </w:p>
    <w:p w:rsidR="00A77B3E" w:rsidRDefault="0078438F">
      <w:pPr>
        <w:widowControl w:val="0"/>
        <w:spacing w:before="207" w:line="230" w:lineRule="auto"/>
        <w:ind w:left="2" w:right="197" w:firstLine="3"/>
        <w:rPr>
          <w:rFonts w:ascii="Times New Roman" w:hAnsi="Times New Roman" w:cs="Times New Roman"/>
          <w:b/>
          <w:bCs/>
          <w:sz w:val="18"/>
          <w:szCs w:val="18"/>
        </w:rPr>
      </w:pPr>
      <w:r>
        <w:rPr>
          <w:rFonts w:ascii="Times New Roman" w:hAnsi="Times New Roman" w:cs="Times New Roman"/>
          <w:b/>
          <w:bCs/>
          <w:sz w:val="18"/>
          <w:szCs w:val="18"/>
        </w:rPr>
        <w:t>READ THIS AGREEMENT CAREFULLY BEFORE SIGNING IT. YOUR SIGNATURE INDICATES YOU UNDERSTAND IT  AND AGREE ON ITS TERMS. BY SIGNING THIS AGREEMENT, YOU AND YOUR CHILD ARE GIVING</w:t>
      </w:r>
      <w:r>
        <w:rPr>
          <w:rFonts w:ascii="Times New Roman" w:hAnsi="Times New Roman" w:cs="Times New Roman"/>
          <w:b/>
          <w:bCs/>
          <w:sz w:val="18"/>
          <w:szCs w:val="18"/>
        </w:rPr>
        <w:t xml:space="preserve"> UP CERTAIN  LEGAL RIGHTS, INCLUDING THE RIGHT TO SUE OR RECOVER DAMAGES IN CASE OF INJURY, DEATH OR  PROPERTY DAMAGES, FOR ANY REASON, INCLUDING BUT NOT LIMITED TO, THE NEGLIGENCE OF THE STABLE; IT</w:t>
      </w:r>
      <w:r>
        <w:rPr>
          <w:rFonts w:ascii="Times New Roman" w:hAnsi="Times New Roman" w:cs="Times New Roman"/>
          <w:b/>
          <w:bCs/>
          <w:sz w:val="18"/>
          <w:szCs w:val="18"/>
        </w:rPr>
        <w:t>’</w:t>
      </w:r>
      <w:r>
        <w:rPr>
          <w:rFonts w:ascii="Times New Roman" w:hAnsi="Times New Roman" w:cs="Times New Roman"/>
          <w:b/>
          <w:bCs/>
          <w:sz w:val="18"/>
          <w:szCs w:val="18"/>
        </w:rPr>
        <w:t>S OWNER, EMPLOYEE AND AGENTS (</w:t>
      </w:r>
      <w:r>
        <w:rPr>
          <w:rFonts w:ascii="Times New Roman" w:hAnsi="Times New Roman" w:cs="Times New Roman"/>
          <w:b/>
          <w:bCs/>
          <w:sz w:val="18"/>
          <w:szCs w:val="18"/>
        </w:rPr>
        <w:t>“</w:t>
      </w:r>
      <w:r>
        <w:rPr>
          <w:rFonts w:ascii="Times New Roman" w:hAnsi="Times New Roman" w:cs="Times New Roman"/>
          <w:b/>
          <w:bCs/>
          <w:sz w:val="18"/>
          <w:szCs w:val="18"/>
        </w:rPr>
        <w:t>THE RELEASEES</w:t>
      </w:r>
      <w:r>
        <w:rPr>
          <w:rFonts w:ascii="Times New Roman" w:hAnsi="Times New Roman" w:cs="Times New Roman"/>
          <w:b/>
          <w:bCs/>
          <w:sz w:val="18"/>
          <w:szCs w:val="18"/>
        </w:rPr>
        <w:t>”</w:t>
      </w:r>
      <w:r>
        <w:rPr>
          <w:rFonts w:ascii="Times New Roman" w:hAnsi="Times New Roman" w:cs="Times New Roman"/>
          <w:b/>
          <w:bCs/>
          <w:sz w:val="18"/>
          <w:szCs w:val="18"/>
        </w:rPr>
        <w:t xml:space="preserve">). </w:t>
      </w:r>
    </w:p>
    <w:p w:rsidR="00A77B3E" w:rsidRDefault="0078438F">
      <w:pPr>
        <w:widowControl w:val="0"/>
        <w:spacing w:before="184" w:line="229" w:lineRule="auto"/>
        <w:ind w:right="1188" w:firstLine="3"/>
        <w:rPr>
          <w:rFonts w:ascii="Times New Roman" w:hAnsi="Times New Roman" w:cs="Times New Roman"/>
          <w:sz w:val="18"/>
          <w:szCs w:val="18"/>
        </w:rPr>
      </w:pPr>
      <w:r>
        <w:rPr>
          <w:rFonts w:ascii="Times New Roman" w:hAnsi="Times New Roman" w:cs="Times New Roman"/>
          <w:sz w:val="18"/>
          <w:szCs w:val="18"/>
        </w:rPr>
        <w:t>I, _____</w:t>
      </w:r>
      <w:r>
        <w:rPr>
          <w:rFonts w:ascii="Times New Roman" w:hAnsi="Times New Roman" w:cs="Times New Roman"/>
          <w:sz w:val="18"/>
          <w:szCs w:val="18"/>
        </w:rPr>
        <w:t>__________________________________________ on behalf of myself (and my minor child) __________________  [Print First and Last Name] [Print Child</w:t>
      </w:r>
      <w:r>
        <w:rPr>
          <w:rFonts w:ascii="Times New Roman" w:hAnsi="Times New Roman" w:cs="Times New Roman"/>
          <w:sz w:val="18"/>
          <w:szCs w:val="18"/>
        </w:rPr>
        <w:t>’</w:t>
      </w:r>
      <w:r>
        <w:rPr>
          <w:rFonts w:ascii="Times New Roman" w:hAnsi="Times New Roman" w:cs="Times New Roman"/>
          <w:sz w:val="18"/>
          <w:szCs w:val="18"/>
        </w:rPr>
        <w:t xml:space="preserve">s Name] </w:t>
      </w:r>
    </w:p>
    <w:p w:rsidR="00A77B3E" w:rsidRDefault="0078438F">
      <w:pPr>
        <w:widowControl w:val="0"/>
        <w:spacing w:before="211" w:line="232" w:lineRule="auto"/>
        <w:ind w:left="3" w:right="1440"/>
        <w:jc w:val="center"/>
        <w:rPr>
          <w:rFonts w:ascii="Times New Roman" w:hAnsi="Times New Roman" w:cs="Times New Roman"/>
          <w:sz w:val="18"/>
          <w:szCs w:val="18"/>
        </w:rPr>
      </w:pPr>
      <w:r>
        <w:rPr>
          <w:rFonts w:ascii="Times New Roman" w:hAnsi="Times New Roman" w:cs="Times New Roman"/>
          <w:sz w:val="18"/>
          <w:szCs w:val="18"/>
        </w:rPr>
        <w:t>I Reside at ________________________________________________ in _________________, _________, ________</w:t>
      </w:r>
      <w:r>
        <w:rPr>
          <w:rFonts w:ascii="Times New Roman" w:hAnsi="Times New Roman" w:cs="Times New Roman"/>
          <w:sz w:val="18"/>
          <w:szCs w:val="18"/>
        </w:rPr>
        <w:t xml:space="preserve">__.  [Street Address] [City] [State] [Zip] </w:t>
      </w:r>
    </w:p>
    <w:p w:rsidR="00A77B3E" w:rsidRDefault="0078438F">
      <w:pPr>
        <w:widowControl w:val="0"/>
        <w:spacing w:before="187" w:line="229" w:lineRule="auto"/>
        <w:ind w:left="1" w:right="871" w:firstLine="2"/>
        <w:rPr>
          <w:rFonts w:ascii="Times New Roman" w:hAnsi="Times New Roman" w:cs="Times New Roman"/>
          <w:sz w:val="18"/>
          <w:szCs w:val="18"/>
        </w:rPr>
      </w:pPr>
      <w:r>
        <w:rPr>
          <w:rFonts w:ascii="Times New Roman" w:hAnsi="Times New Roman" w:cs="Times New Roman"/>
          <w:sz w:val="18"/>
          <w:szCs w:val="18"/>
        </w:rPr>
        <w:t xml:space="preserve">In consideration for allowing me (or my minor child) to handle and ride a horse and on behalf of myself, my child or our personal  representatives, heirs, next-of-kin, spouses and assigns, I HEREBY: </w:t>
      </w:r>
    </w:p>
    <w:p w:rsidR="00A77B3E" w:rsidRDefault="0078438F">
      <w:pPr>
        <w:widowControl w:val="0"/>
        <w:spacing w:before="211" w:line="231" w:lineRule="auto"/>
        <w:ind w:left="360" w:right="22" w:hanging="340"/>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b/>
          <w:bCs/>
          <w:sz w:val="18"/>
          <w:szCs w:val="18"/>
        </w:rPr>
        <w:t>Acknowled</w:t>
      </w:r>
      <w:r>
        <w:rPr>
          <w:rFonts w:ascii="Times New Roman" w:hAnsi="Times New Roman" w:cs="Times New Roman"/>
          <w:b/>
          <w:bCs/>
          <w:sz w:val="18"/>
          <w:szCs w:val="18"/>
        </w:rPr>
        <w:t>ge that a horse or mule may, without warning or any apparent cause</w:t>
      </w:r>
      <w:r>
        <w:rPr>
          <w:rFonts w:ascii="Times New Roman" w:hAnsi="Times New Roman" w:cs="Times New Roman"/>
          <w:sz w:val="18"/>
          <w:szCs w:val="18"/>
        </w:rPr>
        <w:t>, buck, stumble, fall, rear, bite, kick, run, make  unpredictable movements, spook, jump obstacles, step on a person</w:t>
      </w:r>
      <w:r>
        <w:rPr>
          <w:rFonts w:ascii="Times New Roman" w:hAnsi="Times New Roman" w:cs="Times New Roman"/>
          <w:sz w:val="18"/>
          <w:szCs w:val="18"/>
        </w:rPr>
        <w:t>’</w:t>
      </w:r>
      <w:r>
        <w:rPr>
          <w:rFonts w:ascii="Times New Roman" w:hAnsi="Times New Roman" w:cs="Times New Roman"/>
          <w:sz w:val="18"/>
          <w:szCs w:val="18"/>
        </w:rPr>
        <w:t xml:space="preserve">s feet, push or shove a person, saddles or bridles may loosen or break  </w:t>
      </w:r>
      <w:r>
        <w:rPr>
          <w:rFonts w:ascii="Times New Roman" w:hAnsi="Times New Roman" w:cs="Times New Roman"/>
          <w:sz w:val="18"/>
          <w:szCs w:val="18"/>
        </w:rPr>
        <w:t>–</w:t>
      </w:r>
      <w:r>
        <w:rPr>
          <w:rFonts w:ascii="Times New Roman" w:hAnsi="Times New Roman" w:cs="Times New Roman"/>
          <w:sz w:val="18"/>
          <w:szCs w:val="18"/>
        </w:rPr>
        <w:t xml:space="preserve"> all of which may cause the rider to fall or be jolted, resulting in serious injury or death. </w:t>
      </w:r>
    </w:p>
    <w:p w:rsidR="00A77B3E" w:rsidRDefault="0078438F">
      <w:pPr>
        <w:widowControl w:val="0"/>
        <w:spacing w:before="210" w:line="231" w:lineRule="auto"/>
        <w:ind w:left="363" w:hanging="357"/>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b/>
          <w:bCs/>
          <w:sz w:val="18"/>
          <w:szCs w:val="18"/>
        </w:rPr>
        <w:t xml:space="preserve">ACKNOWLEDGE THAT HORSEBACK RIDING IS AN INHERENTLY DANGEROUS ACTIVITY </w:t>
      </w:r>
      <w:r>
        <w:rPr>
          <w:rFonts w:ascii="Times New Roman" w:hAnsi="Times New Roman" w:cs="Times New Roman"/>
          <w:sz w:val="18"/>
          <w:szCs w:val="18"/>
        </w:rPr>
        <w:t>AND INVOLVES RISKS  THAT MAY CAUSE SERIOUS INJURY AND IN SOME CASES DEATH, because of th</w:t>
      </w:r>
      <w:r>
        <w:rPr>
          <w:rFonts w:ascii="Times New Roman" w:hAnsi="Times New Roman" w:cs="Times New Roman"/>
          <w:sz w:val="18"/>
          <w:szCs w:val="18"/>
        </w:rPr>
        <w:t xml:space="preserve">e unpredictable nature and irrational behavior  of horses, regardless of their training and past performance. </w:t>
      </w:r>
    </w:p>
    <w:p w:rsidR="00A77B3E" w:rsidRDefault="0078438F">
      <w:pPr>
        <w:widowControl w:val="0"/>
        <w:spacing w:before="210" w:line="232" w:lineRule="auto"/>
        <w:ind w:left="365" w:right="331" w:hanging="357"/>
        <w:rPr>
          <w:rFonts w:ascii="Times New Roman" w:hAnsi="Times New Roman" w:cs="Times New Roman"/>
          <w:sz w:val="18"/>
          <w:szCs w:val="18"/>
        </w:rPr>
      </w:pPr>
      <w:r>
        <w:rPr>
          <w:rFonts w:ascii="Times New Roman" w:hAnsi="Times New Roman" w:cs="Times New Roman"/>
          <w:sz w:val="18"/>
          <w:szCs w:val="18"/>
        </w:rPr>
        <w:t xml:space="preserve">3. </w:t>
      </w:r>
      <w:r>
        <w:rPr>
          <w:rFonts w:ascii="Times New Roman" w:hAnsi="Times New Roman" w:cs="Times New Roman"/>
          <w:b/>
          <w:bCs/>
          <w:sz w:val="18"/>
          <w:szCs w:val="18"/>
        </w:rPr>
        <w:t xml:space="preserve">Voluntarily assume the risk and danger of injury </w:t>
      </w:r>
      <w:r>
        <w:rPr>
          <w:rFonts w:ascii="Times New Roman" w:hAnsi="Times New Roman" w:cs="Times New Roman"/>
          <w:sz w:val="18"/>
          <w:szCs w:val="18"/>
        </w:rPr>
        <w:t>or death inherent in the use of the horse, equipment and gear provided to me by  Chuck</w:t>
      </w:r>
      <w:r>
        <w:rPr>
          <w:rFonts w:ascii="Times New Roman" w:hAnsi="Times New Roman" w:cs="Times New Roman"/>
          <w:sz w:val="18"/>
          <w:szCs w:val="18"/>
        </w:rPr>
        <w:t>’</w:t>
      </w:r>
      <w:r>
        <w:rPr>
          <w:rFonts w:ascii="Times New Roman" w:hAnsi="Times New Roman" w:cs="Times New Roman"/>
          <w:sz w:val="18"/>
          <w:szCs w:val="18"/>
        </w:rPr>
        <w:t>s Trai</w:t>
      </w:r>
      <w:r>
        <w:rPr>
          <w:rFonts w:ascii="Times New Roman" w:hAnsi="Times New Roman" w:cs="Times New Roman"/>
          <w:sz w:val="18"/>
          <w:szCs w:val="18"/>
        </w:rPr>
        <w:t xml:space="preserve">l Riding Adventures, hereinafter referred to as the Stable. </w:t>
      </w:r>
    </w:p>
    <w:p w:rsidR="00A77B3E" w:rsidRDefault="0078438F">
      <w:pPr>
        <w:widowControl w:val="0"/>
        <w:spacing w:before="209" w:line="231" w:lineRule="auto"/>
        <w:ind w:left="367" w:right="193" w:hanging="365"/>
        <w:rPr>
          <w:rFonts w:ascii="Times New Roman" w:hAnsi="Times New Roman" w:cs="Times New Roman"/>
          <w:sz w:val="18"/>
          <w:szCs w:val="18"/>
        </w:rPr>
      </w:pPr>
      <w:r>
        <w:rPr>
          <w:rFonts w:ascii="Times New Roman" w:hAnsi="Times New Roman" w:cs="Times New Roman"/>
          <w:sz w:val="18"/>
          <w:szCs w:val="18"/>
        </w:rPr>
        <w:t xml:space="preserve">4. </w:t>
      </w:r>
      <w:r>
        <w:rPr>
          <w:rFonts w:ascii="Times New Roman" w:hAnsi="Times New Roman" w:cs="Times New Roman"/>
          <w:b/>
          <w:bCs/>
          <w:sz w:val="18"/>
          <w:szCs w:val="18"/>
        </w:rPr>
        <w:t xml:space="preserve">RELEASE, DISCHARGE AND PROMISE NOT TO SUE </w:t>
      </w:r>
      <w:r>
        <w:rPr>
          <w:rFonts w:ascii="Times New Roman" w:hAnsi="Times New Roman" w:cs="Times New Roman"/>
          <w:sz w:val="18"/>
          <w:szCs w:val="18"/>
        </w:rPr>
        <w:t xml:space="preserve">the Stable, doing business under its own name or any other name and/or any of its owners, officers, employees and agents (hereinafter the </w:t>
      </w:r>
      <w:r>
        <w:rPr>
          <w:rFonts w:ascii="Times New Roman" w:hAnsi="Times New Roman" w:cs="Times New Roman"/>
          <w:sz w:val="18"/>
          <w:szCs w:val="18"/>
        </w:rPr>
        <w:t>“</w:t>
      </w:r>
      <w:r>
        <w:rPr>
          <w:rFonts w:ascii="Times New Roman" w:hAnsi="Times New Roman" w:cs="Times New Roman"/>
          <w:sz w:val="18"/>
          <w:szCs w:val="18"/>
        </w:rPr>
        <w:t>Releasees</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 xml:space="preserve">, for any loss, liability, damages, or cost whatsoever  arising out of or related to any loss, damage, or injury (including death) to my person or property. </w:t>
      </w:r>
    </w:p>
    <w:p w:rsidR="00A77B3E" w:rsidRDefault="0078438F">
      <w:pPr>
        <w:widowControl w:val="0"/>
        <w:spacing w:before="210" w:line="229" w:lineRule="auto"/>
        <w:ind w:left="363" w:right="194" w:hanging="357"/>
        <w:rPr>
          <w:rFonts w:ascii="Times New Roman" w:hAnsi="Times New Roman" w:cs="Times New Roman"/>
          <w:sz w:val="18"/>
          <w:szCs w:val="18"/>
        </w:rPr>
      </w:pPr>
      <w:r>
        <w:rPr>
          <w:rFonts w:ascii="Times New Roman" w:hAnsi="Times New Roman" w:cs="Times New Roman"/>
          <w:sz w:val="18"/>
          <w:szCs w:val="18"/>
        </w:rPr>
        <w:t xml:space="preserve">5. </w:t>
      </w:r>
      <w:r>
        <w:rPr>
          <w:rFonts w:ascii="Times New Roman" w:hAnsi="Times New Roman" w:cs="Times New Roman"/>
          <w:b/>
          <w:bCs/>
          <w:sz w:val="18"/>
          <w:szCs w:val="18"/>
        </w:rPr>
        <w:t xml:space="preserve">Release the Releasees </w:t>
      </w:r>
      <w:r>
        <w:rPr>
          <w:rFonts w:ascii="Times New Roman" w:hAnsi="Times New Roman" w:cs="Times New Roman"/>
          <w:sz w:val="18"/>
          <w:szCs w:val="18"/>
        </w:rPr>
        <w:t xml:space="preserve">from any claim that such Releasees are or may be negligent in connection </w:t>
      </w:r>
      <w:r>
        <w:rPr>
          <w:rFonts w:ascii="Times New Roman" w:hAnsi="Times New Roman" w:cs="Times New Roman"/>
          <w:sz w:val="18"/>
          <w:szCs w:val="18"/>
        </w:rPr>
        <w:t xml:space="preserve">with my riding experience or ability  including but not limited to training or selecting horses, maintenance, care, fit or adjustment of saddles or bridles, instruction or riding  skills or leading and supervising riders. </w:t>
      </w:r>
    </w:p>
    <w:p w:rsidR="00A77B3E" w:rsidRDefault="0078438F">
      <w:pPr>
        <w:widowControl w:val="0"/>
        <w:spacing w:before="213" w:line="229" w:lineRule="auto"/>
        <w:ind w:left="364" w:right="297" w:hanging="356"/>
        <w:jc w:val="both"/>
        <w:rPr>
          <w:rFonts w:ascii="Times New Roman" w:hAnsi="Times New Roman" w:cs="Times New Roman"/>
          <w:sz w:val="18"/>
          <w:szCs w:val="18"/>
        </w:rPr>
      </w:pPr>
      <w:r>
        <w:rPr>
          <w:rFonts w:ascii="Times New Roman" w:hAnsi="Times New Roman" w:cs="Times New Roman"/>
          <w:sz w:val="18"/>
          <w:szCs w:val="18"/>
        </w:rPr>
        <w:t xml:space="preserve">6. </w:t>
      </w:r>
      <w:r>
        <w:rPr>
          <w:rFonts w:ascii="Times New Roman" w:hAnsi="Times New Roman" w:cs="Times New Roman"/>
          <w:b/>
          <w:bCs/>
          <w:sz w:val="18"/>
          <w:szCs w:val="18"/>
        </w:rPr>
        <w:t xml:space="preserve">INDEMNIFY, AND SAVE AND HOLD </w:t>
      </w:r>
      <w:r>
        <w:rPr>
          <w:rFonts w:ascii="Times New Roman" w:hAnsi="Times New Roman" w:cs="Times New Roman"/>
          <w:b/>
          <w:bCs/>
          <w:sz w:val="18"/>
          <w:szCs w:val="18"/>
        </w:rPr>
        <w:t xml:space="preserve">HARMLESS </w:t>
      </w:r>
      <w:r>
        <w:rPr>
          <w:rFonts w:ascii="Times New Roman" w:hAnsi="Times New Roman" w:cs="Times New Roman"/>
          <w:sz w:val="18"/>
          <w:szCs w:val="18"/>
        </w:rPr>
        <w:t>the Stable, instructors, its employees and agents from and against any loss,  liability, damage or cost they may incur arising out of or in any way connected with either my use of the horse and any equipment of  gear provided therewith or any acts</w:t>
      </w:r>
      <w:r>
        <w:rPr>
          <w:rFonts w:ascii="Times New Roman" w:hAnsi="Times New Roman" w:cs="Times New Roman"/>
          <w:sz w:val="18"/>
          <w:szCs w:val="18"/>
        </w:rPr>
        <w:t xml:space="preserve"> or omissions of wranglers or other employees or agents. </w:t>
      </w:r>
    </w:p>
    <w:p w:rsidR="00A77B3E" w:rsidRDefault="0078438F">
      <w:pPr>
        <w:widowControl w:val="0"/>
        <w:spacing w:before="218" w:line="229" w:lineRule="auto"/>
        <w:ind w:left="362" w:right="111" w:hanging="358"/>
        <w:rPr>
          <w:rFonts w:ascii="Times New Roman" w:hAnsi="Times New Roman" w:cs="Times New Roman"/>
          <w:sz w:val="18"/>
          <w:szCs w:val="18"/>
        </w:rPr>
      </w:pPr>
      <w:r>
        <w:rPr>
          <w:rFonts w:ascii="Times New Roman" w:hAnsi="Times New Roman" w:cs="Times New Roman"/>
          <w:sz w:val="18"/>
          <w:szCs w:val="18"/>
        </w:rPr>
        <w:t xml:space="preserve">7. </w:t>
      </w:r>
      <w:r>
        <w:rPr>
          <w:rFonts w:ascii="Times New Roman" w:hAnsi="Times New Roman" w:cs="Times New Roman"/>
          <w:b/>
          <w:bCs/>
          <w:sz w:val="18"/>
          <w:szCs w:val="18"/>
        </w:rPr>
        <w:t xml:space="preserve">The Undersigned expressly agrees that the foregoing release and waiver of liability, assumption of risk, and indemnity  agreement is governed by the State of Arizona </w:t>
      </w:r>
      <w:r>
        <w:rPr>
          <w:rFonts w:ascii="Times New Roman" w:hAnsi="Times New Roman" w:cs="Times New Roman"/>
          <w:sz w:val="18"/>
          <w:szCs w:val="18"/>
        </w:rPr>
        <w:t>and is intended to be as broa</w:t>
      </w:r>
      <w:r>
        <w:rPr>
          <w:rFonts w:ascii="Times New Roman" w:hAnsi="Times New Roman" w:cs="Times New Roman"/>
          <w:sz w:val="18"/>
          <w:szCs w:val="18"/>
        </w:rPr>
        <w:t xml:space="preserve">d and inclusive as is permitted by </w:t>
      </w:r>
      <w:r>
        <w:rPr>
          <w:rFonts w:ascii="Times New Roman" w:hAnsi="Times New Roman" w:cs="Times New Roman"/>
          <w:b/>
          <w:bCs/>
          <w:sz w:val="18"/>
          <w:szCs w:val="18"/>
        </w:rPr>
        <w:t>Arizona Law (RIDE  AT YOUR OWN RISK)</w:t>
      </w:r>
      <w:r>
        <w:rPr>
          <w:rFonts w:ascii="Times New Roman" w:hAnsi="Times New Roman" w:cs="Times New Roman"/>
          <w:sz w:val="18"/>
          <w:szCs w:val="18"/>
        </w:rPr>
        <w:t xml:space="preserve">, and that in the event any portion of this Agreement is determined to be invalid, illegal, or unenforceable, the  validity, legality and enforceability of the balance of the Agreement </w:t>
      </w:r>
      <w:r>
        <w:rPr>
          <w:rFonts w:ascii="Times New Roman" w:hAnsi="Times New Roman" w:cs="Times New Roman"/>
          <w:sz w:val="18"/>
          <w:szCs w:val="18"/>
        </w:rPr>
        <w:t xml:space="preserve">shall not be affected or impaired in any way and shall continue in  full legal force and effect. </w:t>
      </w:r>
    </w:p>
    <w:p w:rsidR="00A77B3E" w:rsidRDefault="0078438F">
      <w:pPr>
        <w:widowControl w:val="0"/>
        <w:spacing w:before="211" w:line="231" w:lineRule="auto"/>
        <w:ind w:left="362" w:right="21" w:hanging="352"/>
        <w:rPr>
          <w:rFonts w:ascii="Times New Roman" w:hAnsi="Times New Roman" w:cs="Times New Roman"/>
          <w:sz w:val="18"/>
          <w:szCs w:val="18"/>
        </w:rPr>
      </w:pPr>
      <w:r>
        <w:rPr>
          <w:rFonts w:ascii="Times New Roman" w:hAnsi="Times New Roman" w:cs="Times New Roman"/>
          <w:sz w:val="18"/>
          <w:szCs w:val="18"/>
        </w:rPr>
        <w:t xml:space="preserve">8. </w:t>
      </w:r>
      <w:r>
        <w:rPr>
          <w:rFonts w:ascii="Times New Roman" w:hAnsi="Times New Roman" w:cs="Times New Roman"/>
          <w:b/>
          <w:bCs/>
          <w:sz w:val="18"/>
          <w:szCs w:val="18"/>
        </w:rPr>
        <w:t xml:space="preserve">Acknowledge that this document is a contract </w:t>
      </w:r>
      <w:r>
        <w:rPr>
          <w:rFonts w:ascii="Times New Roman" w:hAnsi="Times New Roman" w:cs="Times New Roman"/>
          <w:sz w:val="18"/>
          <w:szCs w:val="18"/>
        </w:rPr>
        <w:t>and agree that if a lawsuit is filed against the Stable or its owner, agents, employees,  guides or wrangles f</w:t>
      </w:r>
      <w:r>
        <w:rPr>
          <w:rFonts w:ascii="Times New Roman" w:hAnsi="Times New Roman" w:cs="Times New Roman"/>
          <w:sz w:val="18"/>
          <w:szCs w:val="18"/>
        </w:rPr>
        <w:t>or any injury or damage in breach of this contract, the Undersigned will pay all attorney</w:t>
      </w:r>
      <w:r>
        <w:rPr>
          <w:rFonts w:ascii="Times New Roman" w:hAnsi="Times New Roman" w:cs="Times New Roman"/>
          <w:sz w:val="18"/>
          <w:szCs w:val="18"/>
        </w:rPr>
        <w:t>’</w:t>
      </w:r>
      <w:r>
        <w:rPr>
          <w:rFonts w:ascii="Times New Roman" w:hAnsi="Times New Roman" w:cs="Times New Roman"/>
          <w:sz w:val="18"/>
          <w:szCs w:val="18"/>
        </w:rPr>
        <w:t xml:space="preserve">s fees and costs incurred by  the Stable in defending such an action. </w:t>
      </w:r>
    </w:p>
    <w:p w:rsidR="00A77B3E" w:rsidRDefault="0078438F">
      <w:pPr>
        <w:widowControl w:val="0"/>
        <w:spacing w:before="208" w:line="230" w:lineRule="auto"/>
        <w:ind w:left="365" w:right="278" w:hanging="360"/>
        <w:rPr>
          <w:rFonts w:ascii="Times New Roman" w:hAnsi="Times New Roman" w:cs="Times New Roman"/>
          <w:sz w:val="18"/>
          <w:szCs w:val="18"/>
        </w:rPr>
      </w:pPr>
      <w:r>
        <w:rPr>
          <w:rFonts w:ascii="Times New Roman" w:hAnsi="Times New Roman" w:cs="Times New Roman"/>
          <w:sz w:val="18"/>
          <w:szCs w:val="18"/>
        </w:rPr>
        <w:t xml:space="preserve">9. </w:t>
      </w:r>
      <w:r>
        <w:rPr>
          <w:rFonts w:ascii="Times New Roman" w:hAnsi="Times New Roman" w:cs="Times New Roman"/>
          <w:b/>
          <w:bCs/>
          <w:sz w:val="18"/>
          <w:szCs w:val="18"/>
          <w:u w:val="single"/>
        </w:rPr>
        <w:t xml:space="preserve">State that I am not now pregnant </w:t>
      </w:r>
      <w:r>
        <w:rPr>
          <w:rFonts w:ascii="Times New Roman" w:hAnsi="Times New Roman" w:cs="Times New Roman"/>
          <w:sz w:val="18"/>
          <w:szCs w:val="18"/>
        </w:rPr>
        <w:t>and that I have no history of epileptic seizures, heart con</w:t>
      </w:r>
      <w:r>
        <w:rPr>
          <w:rFonts w:ascii="Times New Roman" w:hAnsi="Times New Roman" w:cs="Times New Roman"/>
          <w:sz w:val="18"/>
          <w:szCs w:val="18"/>
        </w:rPr>
        <w:t xml:space="preserve">dition or any other medical problem that  could be affected by horseback riding. </w:t>
      </w:r>
    </w:p>
    <w:p w:rsidR="00A77B3E" w:rsidRDefault="0078438F">
      <w:pPr>
        <w:widowControl w:val="0"/>
        <w:spacing w:before="215" w:line="231" w:lineRule="auto"/>
        <w:ind w:left="363" w:right="262" w:hanging="351"/>
        <w:rPr>
          <w:rFonts w:ascii="Times New Roman" w:hAnsi="Times New Roman" w:cs="Times New Roman"/>
          <w:b/>
          <w:bCs/>
          <w:sz w:val="18"/>
          <w:szCs w:val="18"/>
        </w:rPr>
      </w:pPr>
      <w:r>
        <w:rPr>
          <w:rFonts w:ascii="Times New Roman" w:hAnsi="Times New Roman" w:cs="Times New Roman"/>
          <w:b/>
          <w:bCs/>
          <w:sz w:val="18"/>
          <w:szCs w:val="18"/>
        </w:rPr>
        <w:t>10. IT IS RECOMMENDED THAT MY CHILD AND ALL RIDERS WEAR PROTECTIVE HELMET. IT IS MY  UNDERSTANDING THAT A PROTECTIVE HELMET IS AVAILABLE AND HAS BEEN OFFERED FOR MY OWN OR  M</w:t>
      </w:r>
      <w:r>
        <w:rPr>
          <w:rFonts w:ascii="Times New Roman" w:hAnsi="Times New Roman" w:cs="Times New Roman"/>
          <w:b/>
          <w:bCs/>
          <w:sz w:val="18"/>
          <w:szCs w:val="18"/>
        </w:rPr>
        <w:t>Y CHILD</w:t>
      </w:r>
      <w:r>
        <w:rPr>
          <w:rFonts w:ascii="Times New Roman" w:hAnsi="Times New Roman" w:cs="Times New Roman"/>
          <w:b/>
          <w:bCs/>
          <w:sz w:val="18"/>
          <w:szCs w:val="18"/>
        </w:rPr>
        <w:t>’</w:t>
      </w:r>
      <w:r>
        <w:rPr>
          <w:rFonts w:ascii="Times New Roman" w:hAnsi="Times New Roman" w:cs="Times New Roman"/>
          <w:b/>
          <w:bCs/>
          <w:sz w:val="18"/>
          <w:szCs w:val="18"/>
        </w:rPr>
        <w:t xml:space="preserve">S SAFETY. </w:t>
      </w:r>
    </w:p>
    <w:p w:rsidR="00A77B3E" w:rsidRDefault="0078438F">
      <w:pPr>
        <w:widowControl w:val="0"/>
        <w:spacing w:before="210" w:line="240" w:lineRule="auto"/>
        <w:ind w:left="364"/>
        <w:rPr>
          <w:rFonts w:ascii="Times New Roman" w:hAnsi="Times New Roman" w:cs="Times New Roman"/>
          <w:b/>
          <w:bCs/>
          <w:sz w:val="18"/>
          <w:szCs w:val="18"/>
        </w:rPr>
      </w:pPr>
      <w:r>
        <w:rPr>
          <w:rFonts w:ascii="Times New Roman" w:hAnsi="Times New Roman" w:cs="Times New Roman"/>
          <w:b/>
          <w:bCs/>
          <w:sz w:val="18"/>
          <w:szCs w:val="18"/>
        </w:rPr>
        <w:t xml:space="preserve">I (and for my child) decline to wear a helmet (please initial here): _____________. </w:t>
      </w:r>
    </w:p>
    <w:p w:rsidR="00A77B3E" w:rsidRDefault="0078438F">
      <w:pPr>
        <w:widowControl w:val="0"/>
        <w:spacing w:before="200" w:line="229" w:lineRule="auto"/>
        <w:ind w:left="363" w:right="609" w:hanging="343"/>
        <w:rPr>
          <w:rFonts w:ascii="Times New Roman" w:hAnsi="Times New Roman" w:cs="Times New Roman"/>
          <w:sz w:val="18"/>
          <w:szCs w:val="18"/>
        </w:rPr>
      </w:pPr>
      <w:r>
        <w:rPr>
          <w:rFonts w:ascii="Times New Roman" w:hAnsi="Times New Roman" w:cs="Times New Roman"/>
          <w:sz w:val="18"/>
          <w:szCs w:val="18"/>
        </w:rPr>
        <w:t xml:space="preserve">11. If the person who is to enter into this Agreement is less than eighteen (18) years of age, his/her parent or guardian must read this  Agreement and </w:t>
      </w:r>
      <w:r>
        <w:rPr>
          <w:rFonts w:ascii="Times New Roman" w:hAnsi="Times New Roman" w:cs="Times New Roman"/>
          <w:sz w:val="18"/>
          <w:szCs w:val="18"/>
        </w:rPr>
        <w:t xml:space="preserve">sign below on the behalf of the minor. </w:t>
      </w:r>
    </w:p>
    <w:p w:rsidR="00A77B3E" w:rsidRDefault="0078438F">
      <w:pPr>
        <w:widowControl w:val="0"/>
        <w:spacing w:before="249" w:line="230" w:lineRule="auto"/>
        <w:ind w:left="3" w:right="187" w:firstLine="1"/>
        <w:rPr>
          <w:rFonts w:ascii="Times New Roman" w:hAnsi="Times New Roman" w:cs="Times New Roman"/>
          <w:b/>
          <w:bCs/>
          <w:sz w:val="18"/>
          <w:szCs w:val="18"/>
        </w:rPr>
      </w:pPr>
      <w:r>
        <w:rPr>
          <w:rFonts w:ascii="Times New Roman" w:hAnsi="Times New Roman" w:cs="Times New Roman"/>
          <w:b/>
          <w:bCs/>
          <w:sz w:val="18"/>
          <w:szCs w:val="18"/>
        </w:rPr>
        <w:t>I have read this entire Release of Liability Document. I understand it is a promise not to sue and to release the stable, It</w:t>
      </w:r>
      <w:r>
        <w:rPr>
          <w:rFonts w:ascii="Times New Roman" w:hAnsi="Times New Roman" w:cs="Times New Roman"/>
          <w:b/>
          <w:bCs/>
          <w:sz w:val="18"/>
          <w:szCs w:val="18"/>
        </w:rPr>
        <w:t>’</w:t>
      </w:r>
      <w:r>
        <w:rPr>
          <w:rFonts w:ascii="Times New Roman" w:hAnsi="Times New Roman" w:cs="Times New Roman"/>
          <w:b/>
          <w:bCs/>
          <w:sz w:val="18"/>
          <w:szCs w:val="18"/>
        </w:rPr>
        <w:t>s owners,  employees and agents for all claims. I have made a free and deliberate choice to</w:t>
      </w:r>
      <w:r>
        <w:rPr>
          <w:rFonts w:ascii="Times New Roman" w:hAnsi="Times New Roman" w:cs="Times New Roman"/>
          <w:b/>
          <w:bCs/>
          <w:sz w:val="18"/>
          <w:szCs w:val="18"/>
        </w:rPr>
        <w:t xml:space="preserve"> sign this Release and Waiver as a condition to  Releasees allowing me or my child to ride or handle a horse. I have concluded that the risks involved and the release and waiver of  liability is worth the pleasure of horseback riding experience. </w:t>
      </w:r>
    </w:p>
    <w:p w:rsidR="00A77B3E" w:rsidRDefault="0078438F">
      <w:pPr>
        <w:widowControl w:val="0"/>
        <w:spacing w:before="332" w:line="234" w:lineRule="auto"/>
        <w:ind w:right="2251"/>
        <w:rPr>
          <w:sz w:val="16"/>
          <w:szCs w:val="16"/>
        </w:rPr>
      </w:pPr>
      <w:r>
        <w:rPr>
          <w:sz w:val="24"/>
          <w:szCs w:val="24"/>
        </w:rPr>
        <w:t>_________</w:t>
      </w:r>
      <w:r>
        <w:rPr>
          <w:sz w:val="24"/>
          <w:szCs w:val="24"/>
        </w:rPr>
        <w:t xml:space="preserve">_____ _____________________________________ </w:t>
      </w:r>
      <w:r>
        <w:rPr>
          <w:sz w:val="16"/>
          <w:szCs w:val="16"/>
        </w:rPr>
        <w:t>[Date] [Signature]</w:t>
      </w:r>
    </w:p>
    <w:sectPr w:rsidR="00A77B3E">
      <w:pgSz w:w="12240" w:h="15840"/>
      <w:pgMar w:top="274" w:right="970" w:bottom="893" w:left="100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A77B3E"/>
    <w:rsid w:val="0078438F"/>
    <w:rsid w:val="00A77B3E"/>
    <w:rsid w:val="00CA2A55"/>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80" w:after="120" w:line="240" w:lineRule="auto"/>
      <w:outlineLvl w:val="0"/>
    </w:pPr>
    <w:rPr>
      <w:b/>
      <w:bCs/>
      <w:sz w:val="48"/>
      <w:szCs w:val="48"/>
    </w:rPr>
  </w:style>
  <w:style w:type="paragraph" w:styleId="Heading2">
    <w:name w:val="heading 2"/>
    <w:basedOn w:val="Normal"/>
    <w:next w:val="Normal"/>
    <w:link w:val="Heading2Char"/>
    <w:uiPriority w:val="9"/>
    <w:qFormat/>
    <w:rsid w:val="00EF7B96"/>
    <w:pPr>
      <w:keepNext/>
      <w:keepLines/>
      <w:spacing w:before="360" w:after="80" w:line="240" w:lineRule="auto"/>
      <w:outlineLvl w:val="1"/>
    </w:pPr>
    <w:rPr>
      <w:b/>
      <w:bCs/>
      <w:sz w:val="36"/>
      <w:szCs w:val="36"/>
    </w:rPr>
  </w:style>
  <w:style w:type="paragraph" w:styleId="Heading3">
    <w:name w:val="heading 3"/>
    <w:basedOn w:val="Normal"/>
    <w:next w:val="Normal"/>
    <w:link w:val="Heading3Char"/>
    <w:uiPriority w:val="9"/>
    <w:qFormat/>
    <w:rsid w:val="00EF7B96"/>
    <w:pPr>
      <w:keepNext/>
      <w:keepLines/>
      <w:spacing w:before="280" w:after="80" w:line="240" w:lineRule="auto"/>
      <w:outlineLvl w:val="2"/>
    </w:pPr>
    <w:rPr>
      <w:b/>
      <w:bCs/>
      <w:sz w:val="28"/>
      <w:szCs w:val="28"/>
    </w:rPr>
  </w:style>
  <w:style w:type="paragraph" w:styleId="Heading4">
    <w:name w:val="heading 4"/>
    <w:basedOn w:val="Normal"/>
    <w:next w:val="Normal"/>
    <w:link w:val="Heading4Char"/>
    <w:uiPriority w:val="9"/>
    <w:qFormat/>
    <w:rsid w:val="00EF7B96"/>
    <w:pPr>
      <w:keepNext/>
      <w:keepLines/>
      <w:spacing w:before="240" w:after="40" w:line="240" w:lineRule="auto"/>
      <w:outlineLvl w:val="3"/>
    </w:pPr>
    <w:rPr>
      <w:b/>
      <w:bCs/>
      <w:sz w:val="24"/>
      <w:szCs w:val="24"/>
    </w:rPr>
  </w:style>
  <w:style w:type="paragraph" w:styleId="Heading5">
    <w:name w:val="heading 5"/>
    <w:basedOn w:val="Normal"/>
    <w:next w:val="Normal"/>
    <w:link w:val="Heading5Char"/>
    <w:uiPriority w:val="9"/>
    <w:qFormat/>
    <w:rsid w:val="00EF7B96"/>
    <w:pPr>
      <w:keepNext/>
      <w:keepLines/>
      <w:spacing w:before="220" w:after="40" w:line="240" w:lineRule="auto"/>
      <w:outlineLvl w:val="4"/>
    </w:pPr>
    <w:rPr>
      <w:b/>
      <w:bCs/>
    </w:rPr>
  </w:style>
  <w:style w:type="paragraph" w:styleId="Heading6">
    <w:name w:val="heading 6"/>
    <w:basedOn w:val="Normal"/>
    <w:next w:val="Normal"/>
    <w:link w:val="Heading6Char"/>
    <w:uiPriority w:val="9"/>
    <w:qFormat/>
    <w:rsid w:val="00EF7B96"/>
    <w:pPr>
      <w:keepNext/>
      <w:keepLines/>
      <w:spacing w:before="200" w:after="40" w:line="240" w:lineRule="auto"/>
      <w:outlineLvl w:val="5"/>
    </w:pPr>
    <w:rPr>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line="240" w:lineRule="auto"/>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line="240" w:lineRule="auto"/>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2022-09-28T09:06:00Z</dcterms:created>
  <dcterms:modified xsi:type="dcterms:W3CDTF">2022-09-28T09:06:00Z</dcterms:modified>
</cp:coreProperties>
</file>