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77B3E">
      <w:pPr>
        <w:widowControl w:val="0"/>
        <w:spacing w:line="240" w:lineRule="auto"/>
        <w:jc w:val="center"/>
        <w:rPr>
          <w:rFonts w:ascii="Calibri" w:hAnsi="Calibri" w:cs="Calibri"/>
          <w:b/>
          <w:bCs/>
          <w:sz w:val="28"/>
          <w:szCs w:val="28"/>
        </w:rPr>
      </w:pPr>
      <w:hyperlink r:id="rId4" w:history="1">
        <w:r w:rsidR="00EE0312">
          <w:rPr>
            <w:rFonts w:ascii="Calibri" w:hAnsi="Calibri" w:cs="Calibri"/>
            <w:b/>
            <w:bCs/>
            <w:color w:val="1155CC"/>
            <w:sz w:val="28"/>
            <w:szCs w:val="28"/>
            <w:u w:val="single"/>
          </w:rPr>
          <w:t>FACILITY</w:t>
        </w:r>
      </w:hyperlink>
      <w:hyperlink r:id="rId5" w:history="1">
        <w:r w:rsidR="00EE0312">
          <w:rPr>
            <w:rFonts w:ascii="Calibri" w:hAnsi="Calibri" w:cs="Calibri"/>
            <w:b/>
            <w:bCs/>
            <w:color w:val="1155CC"/>
            <w:sz w:val="28"/>
            <w:szCs w:val="28"/>
            <w:u w:val="single"/>
          </w:rPr>
          <w:t xml:space="preserve"> </w:t>
        </w:r>
      </w:hyperlink>
      <w:hyperlink r:id="rId6" w:history="1">
        <w:r w:rsidR="00EE0312">
          <w:rPr>
            <w:rFonts w:ascii="Calibri" w:hAnsi="Calibri" w:cs="Calibri"/>
            <w:b/>
            <w:bCs/>
            <w:color w:val="1155CC"/>
            <w:sz w:val="28"/>
            <w:szCs w:val="28"/>
            <w:u w:val="single"/>
          </w:rPr>
          <w:t>RENTAL</w:t>
        </w:r>
      </w:hyperlink>
      <w:hyperlink r:id="rId7" w:history="1">
        <w:r w:rsidR="00EE0312">
          <w:rPr>
            <w:rFonts w:ascii="Calibri" w:hAnsi="Calibri" w:cs="Calibri"/>
            <w:b/>
            <w:bCs/>
            <w:color w:val="1155CC"/>
            <w:sz w:val="28"/>
            <w:szCs w:val="28"/>
            <w:u w:val="single"/>
          </w:rPr>
          <w:t xml:space="preserve"> </w:t>
        </w:r>
      </w:hyperlink>
      <w:hyperlink r:id="rId8" w:history="1">
        <w:r w:rsidR="00EE0312">
          <w:rPr>
            <w:rFonts w:ascii="Calibri" w:hAnsi="Calibri" w:cs="Calibri"/>
            <w:b/>
            <w:bCs/>
            <w:color w:val="1155CC"/>
            <w:sz w:val="28"/>
            <w:szCs w:val="28"/>
            <w:u w:val="single"/>
          </w:rPr>
          <w:t>AGREEMENT</w:t>
        </w:r>
      </w:hyperlink>
      <w:r w:rsidR="00EE0312">
        <w:rPr>
          <w:rFonts w:ascii="Calibri" w:hAnsi="Calibri" w:cs="Calibri"/>
          <w:b/>
          <w:bCs/>
          <w:sz w:val="28"/>
          <w:szCs w:val="28"/>
        </w:rPr>
        <w:t xml:space="preserve"> </w:t>
      </w:r>
    </w:p>
    <w:p w:rsidR="00A77B3E" w:rsidRDefault="00EE0312">
      <w:pPr>
        <w:widowControl w:val="0"/>
        <w:spacing w:before="861" w:line="462" w:lineRule="auto"/>
        <w:ind w:left="2" w:firstLine="15"/>
        <w:jc w:val="both"/>
        <w:rPr>
          <w:rFonts w:ascii="Calibri" w:hAnsi="Calibri" w:cs="Calibri"/>
        </w:rPr>
      </w:pPr>
      <w:r>
        <w:rPr>
          <w:rFonts w:ascii="Calibri" w:hAnsi="Calibri" w:cs="Calibri"/>
        </w:rPr>
        <w:t>Event Name: __________________________________________________________________________ Presenter</w:t>
      </w:r>
      <w:r>
        <w:rPr>
          <w:rFonts w:ascii="Calibri" w:hAnsi="Calibri" w:cs="Calibri"/>
        </w:rPr>
        <w:t>: ____________________________________________________________________________ Location/Theatre: ______________________________________ Center Code: _______________ Performance Date(s): ___________________________________________________________________ Ad</w:t>
      </w:r>
      <w:r>
        <w:rPr>
          <w:rFonts w:ascii="Calibri" w:hAnsi="Calibri" w:cs="Calibri"/>
        </w:rPr>
        <w:t xml:space="preserve">ditional Reservation Date(s): ___________________________________________________________ </w:t>
      </w:r>
    </w:p>
    <w:p w:rsidR="00A77B3E" w:rsidRDefault="00EE0312">
      <w:pPr>
        <w:widowControl w:val="0"/>
        <w:spacing w:before="48" w:line="281" w:lineRule="auto"/>
        <w:ind w:left="7" w:right="26" w:firstLine="2"/>
        <w:rPr>
          <w:rFonts w:ascii="Calibri" w:hAnsi="Calibri" w:cs="Calibri"/>
        </w:rPr>
      </w:pPr>
      <w:r>
        <w:rPr>
          <w:rFonts w:ascii="Calibri" w:hAnsi="Calibri" w:cs="Calibri"/>
        </w:rPr>
        <w:t xml:space="preserve">Charges will be assessed for services according to rates set by the Venue. These charges include, buy are not limited to, venue rental, equipment rental, box office </w:t>
      </w:r>
      <w:r>
        <w:rPr>
          <w:rFonts w:ascii="Calibri" w:hAnsi="Calibri" w:cs="Calibri"/>
        </w:rPr>
        <w:t xml:space="preserve">charges, stage hand labor, and usher and security charges. </w:t>
      </w:r>
    </w:p>
    <w:p w:rsidR="00A77B3E" w:rsidRDefault="00EE0312">
      <w:pPr>
        <w:widowControl w:val="0"/>
        <w:spacing w:before="215" w:line="462" w:lineRule="auto"/>
        <w:ind w:left="17" w:right="42"/>
        <w:jc w:val="right"/>
        <w:rPr>
          <w:rFonts w:ascii="Calibri" w:hAnsi="Calibri" w:cs="Calibri"/>
        </w:rPr>
      </w:pPr>
      <w:r>
        <w:rPr>
          <w:rFonts w:ascii="Calibri" w:hAnsi="Calibri" w:cs="Calibri"/>
        </w:rPr>
        <w:t xml:space="preserve">Basic charges are detailed in Schedule A and event specific estimates can be completed upon request. Rate Category (to be completed by venue): </w:t>
      </w:r>
      <w:r>
        <w:rPr>
          <w:rFonts w:ascii="Calibri" w:hAnsi="Calibri" w:cs="Calibri"/>
          <w:b/>
          <w:bCs/>
        </w:rPr>
        <w:t xml:space="preserve">__ University Event/Academic </w:t>
      </w:r>
      <w:r>
        <w:rPr>
          <w:rFonts w:ascii="Calibri" w:hAnsi="Calibri" w:cs="Calibri"/>
        </w:rPr>
        <w:t xml:space="preserve">(must be req. for class </w:t>
      </w:r>
      <w:r>
        <w:rPr>
          <w:rFonts w:ascii="Calibri" w:hAnsi="Calibri" w:cs="Calibri"/>
        </w:rPr>
        <w:t xml:space="preserve">credit) __ </w:t>
      </w:r>
      <w:r>
        <w:rPr>
          <w:rFonts w:ascii="Calibri" w:hAnsi="Calibri" w:cs="Calibri"/>
          <w:b/>
          <w:bCs/>
        </w:rPr>
        <w:t xml:space="preserve">University Event/Non-Academic </w:t>
      </w:r>
      <w:r>
        <w:rPr>
          <w:rFonts w:ascii="Calibri" w:hAnsi="Calibri" w:cs="Calibri"/>
        </w:rPr>
        <w:t xml:space="preserve">(ex. RSO) </w:t>
      </w:r>
    </w:p>
    <w:p w:rsidR="00A77B3E" w:rsidRDefault="00EE0312">
      <w:pPr>
        <w:widowControl w:val="0"/>
        <w:spacing w:before="48" w:line="240" w:lineRule="auto"/>
        <w:ind w:right="613"/>
        <w:jc w:val="right"/>
        <w:rPr>
          <w:rFonts w:ascii="Calibri" w:hAnsi="Calibri" w:cs="Calibri"/>
          <w:b/>
          <w:bCs/>
        </w:rPr>
      </w:pPr>
      <w:r>
        <w:rPr>
          <w:rFonts w:ascii="Calibri" w:hAnsi="Calibri" w:cs="Calibri"/>
        </w:rPr>
        <w:t xml:space="preserve">__ </w:t>
      </w:r>
      <w:r>
        <w:rPr>
          <w:rFonts w:ascii="Calibri" w:hAnsi="Calibri" w:cs="Calibri"/>
          <w:b/>
          <w:bCs/>
        </w:rPr>
        <w:t xml:space="preserve">Non-University Affiliated Non-Profit Organization </w:t>
      </w:r>
    </w:p>
    <w:p w:rsidR="00A77B3E" w:rsidRDefault="00EE0312">
      <w:pPr>
        <w:widowControl w:val="0"/>
        <w:spacing w:before="12" w:line="240" w:lineRule="auto"/>
        <w:ind w:right="1129"/>
        <w:jc w:val="right"/>
        <w:rPr>
          <w:rFonts w:ascii="Calibri" w:hAnsi="Calibri" w:cs="Calibri"/>
        </w:rPr>
      </w:pPr>
      <w:r>
        <w:rPr>
          <w:rFonts w:ascii="Calibri" w:hAnsi="Calibri" w:cs="Calibri"/>
        </w:rPr>
        <w:t xml:space="preserve">Non-profit number _____________ </w:t>
      </w:r>
    </w:p>
    <w:p w:rsidR="00A77B3E" w:rsidRDefault="00EE0312">
      <w:pPr>
        <w:widowControl w:val="0"/>
        <w:spacing w:before="252" w:line="240" w:lineRule="auto"/>
        <w:ind w:right="647"/>
        <w:jc w:val="right"/>
        <w:rPr>
          <w:rFonts w:ascii="Calibri" w:hAnsi="Calibri" w:cs="Calibri"/>
          <w:b/>
          <w:bCs/>
        </w:rPr>
      </w:pPr>
      <w:r>
        <w:rPr>
          <w:rFonts w:ascii="Calibri" w:hAnsi="Calibri" w:cs="Calibri"/>
        </w:rPr>
        <w:t xml:space="preserve">__ </w:t>
      </w:r>
      <w:r>
        <w:rPr>
          <w:rFonts w:ascii="Calibri" w:hAnsi="Calibri" w:cs="Calibri"/>
          <w:b/>
          <w:bCs/>
        </w:rPr>
        <w:t xml:space="preserve">Non-University Affiliated For-Profit Organization </w:t>
      </w:r>
    </w:p>
    <w:p w:rsidR="00A77B3E" w:rsidRDefault="00EE0312">
      <w:pPr>
        <w:widowControl w:val="0"/>
        <w:spacing w:before="252" w:line="281" w:lineRule="auto"/>
        <w:ind w:right="163"/>
        <w:rPr>
          <w:rFonts w:ascii="Calibri" w:hAnsi="Calibri" w:cs="Calibri"/>
        </w:rPr>
      </w:pPr>
      <w:r>
        <w:rPr>
          <w:rFonts w:ascii="Calibri" w:hAnsi="Calibri" w:cs="Calibri"/>
        </w:rPr>
        <w:t xml:space="preserve">This agreement must be signed by an authorized User </w:t>
      </w:r>
      <w:r>
        <w:rPr>
          <w:rFonts w:ascii="Calibri" w:hAnsi="Calibri" w:cs="Calibri"/>
        </w:rPr>
        <w:t>Representative in order to validate reservations. BY COMPLETING AND SIGNING THIS AGREEMENT, THE USER ACKNOWLEDGES RECEIPT OF A COPY OF THE POLICIES AND PROCEDURES CONCERNING USE OF FACILITIES AND AGREES TO BE BOUND BY AND ADHERE TO THESE POLICIES AND PROCE</w:t>
      </w:r>
      <w:r>
        <w:rPr>
          <w:rFonts w:ascii="Calibri" w:hAnsi="Calibri" w:cs="Calibri"/>
        </w:rPr>
        <w:t xml:space="preserve">DURES. </w:t>
      </w:r>
    </w:p>
    <w:p w:rsidR="00A77B3E" w:rsidRDefault="00EE0312">
      <w:pPr>
        <w:widowControl w:val="0"/>
        <w:spacing w:before="215" w:line="281" w:lineRule="auto"/>
        <w:ind w:left="9" w:right="203" w:hanging="9"/>
        <w:rPr>
          <w:rFonts w:ascii="Calibri" w:hAnsi="Calibri" w:cs="Calibri"/>
        </w:rPr>
      </w:pPr>
      <w:r>
        <w:rPr>
          <w:rFonts w:ascii="Calibri" w:hAnsi="Calibri" w:cs="Calibri"/>
        </w:rPr>
        <w:t xml:space="preserve">THIS CONTRACT MUST BE RETURNED SIX (6) WEEKS PRIOR TO THE DATE OF THE EVENT. NO PUBLICITY OR TICKETS CAN BE DISTRIBUTED PRIOR TO THIS SIGNED CONTRACT BEING RETURNED TO WHARTON CENTER. </w:t>
      </w:r>
    </w:p>
    <w:p w:rsidR="00A77B3E" w:rsidRDefault="00EE0312">
      <w:pPr>
        <w:widowControl w:val="0"/>
        <w:spacing w:before="215" w:line="240" w:lineRule="auto"/>
        <w:ind w:left="14"/>
        <w:rPr>
          <w:rFonts w:ascii="Calibri" w:hAnsi="Calibri" w:cs="Calibri"/>
          <w:b/>
          <w:bCs/>
        </w:rPr>
      </w:pPr>
      <w:r>
        <w:rPr>
          <w:rFonts w:ascii="Calibri" w:hAnsi="Calibri" w:cs="Calibri"/>
          <w:b/>
          <w:bCs/>
        </w:rPr>
        <w:t xml:space="preserve">BILLING INFORMATION: </w:t>
      </w:r>
    </w:p>
    <w:p w:rsidR="00A77B3E" w:rsidRDefault="00EE0312">
      <w:pPr>
        <w:widowControl w:val="0"/>
        <w:spacing w:before="252" w:line="462" w:lineRule="auto"/>
        <w:ind w:left="9" w:right="5" w:firstLine="8"/>
        <w:rPr>
          <w:rFonts w:ascii="Calibri" w:hAnsi="Calibri" w:cs="Calibri"/>
        </w:rPr>
      </w:pPr>
      <w:r>
        <w:rPr>
          <w:rFonts w:ascii="Calibri" w:hAnsi="Calibri" w:cs="Calibri"/>
        </w:rPr>
        <w:t>Name: _______________________________ Dat</w:t>
      </w:r>
      <w:r>
        <w:rPr>
          <w:rFonts w:ascii="Calibri" w:hAnsi="Calibri" w:cs="Calibri"/>
        </w:rPr>
        <w:t xml:space="preserve">e: __________________________ MSU Acct # _______________________ Authorized Signature: ___________________________ Campus/Billing Address: _________________________________________________________________ E-mail: </w:t>
      </w:r>
      <w:r>
        <w:rPr>
          <w:rFonts w:ascii="Calibri" w:hAnsi="Calibri" w:cs="Calibri"/>
        </w:rPr>
        <w:lastRenderedPageBreak/>
        <w:t>_______________________ Mobile: ___________</w:t>
      </w:r>
      <w:r>
        <w:rPr>
          <w:rFonts w:ascii="Calibri" w:hAnsi="Calibri" w:cs="Calibri"/>
        </w:rPr>
        <w:t>______ Fax: ___________________________</w:t>
      </w:r>
    </w:p>
    <w:p w:rsidR="00A77B3E" w:rsidRDefault="00EE0312">
      <w:pPr>
        <w:widowControl w:val="0"/>
        <w:spacing w:line="462" w:lineRule="auto"/>
        <w:ind w:left="17" w:right="79"/>
        <w:rPr>
          <w:rFonts w:ascii="Calibri" w:hAnsi="Calibri" w:cs="Calibri"/>
        </w:rPr>
      </w:pPr>
      <w:r>
        <w:rPr>
          <w:rFonts w:ascii="Calibri" w:hAnsi="Calibri" w:cs="Calibri"/>
        </w:rPr>
        <w:t xml:space="preserve">Primary Event Coordinator/Conductor _____________________________________________________ E-mail: ___________________________ Mobile: _______________ Fax: _________________________ </w:t>
      </w:r>
    </w:p>
    <w:p w:rsidR="00A77B3E" w:rsidRDefault="00EE0312">
      <w:pPr>
        <w:widowControl w:val="0"/>
        <w:spacing w:before="48" w:line="281" w:lineRule="auto"/>
        <w:ind w:left="17" w:right="552" w:hanging="15"/>
        <w:rPr>
          <w:rFonts w:ascii="Calibri" w:hAnsi="Calibri" w:cs="Calibri"/>
        </w:rPr>
      </w:pPr>
      <w:r>
        <w:rPr>
          <w:rFonts w:ascii="Calibri" w:hAnsi="Calibri" w:cs="Calibri"/>
        </w:rPr>
        <w:t xml:space="preserve">All events taking place in the </w:t>
      </w:r>
      <w:r>
        <w:rPr>
          <w:rFonts w:ascii="Calibri" w:hAnsi="Calibri" w:cs="Calibri"/>
        </w:rPr>
        <w:t>Cobb Great Hall or Pasant Theatre must complete a Backstage Paking Request and return it one week prior to event. Passes will be mailed (See Parking Addendum)</w:t>
      </w:r>
    </w:p>
    <w:sectPr w:rsidR="00A77B3E">
      <w:pgSz w:w="12240" w:h="15840"/>
      <w:pgMar w:top="1432" w:right="1457" w:bottom="1920" w:left="1442"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7E0744"/>
    <w:rsid w:val="00A2550C"/>
    <w:rsid w:val="00A77B3E"/>
    <w:rsid w:val="00CA2A55"/>
    <w:rsid w:val="00EE031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Pr>
      <w:rFonts w:ascii="Calibri" w:eastAsia="Times New Roman" w:hAnsi="Calibri" w:cs="Times New Roman"/>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Cambria" w:eastAsia="Times New Roman" w:hAnsi="Cambria" w:cs="Times New Roman"/>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Cambria" w:eastAsia="Times New Roman"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ndonmedarb.com/facility-rental-agreement-form/" TargetMode="External"/><Relationship Id="rId3" Type="http://schemas.openxmlformats.org/officeDocument/2006/relationships/webSettings" Target="webSettings.xml"/><Relationship Id="rId7" Type="http://schemas.openxmlformats.org/officeDocument/2006/relationships/hyperlink" Target="https://londonmedarb.com/facility-rental-agreement-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medarb.com/facility-rental-agreement-form/" TargetMode="External"/><Relationship Id="rId5" Type="http://schemas.openxmlformats.org/officeDocument/2006/relationships/hyperlink" Target="https://londonmedarb.com/facility-rental-agreement-form/" TargetMode="External"/><Relationship Id="rId10" Type="http://schemas.openxmlformats.org/officeDocument/2006/relationships/theme" Target="theme/theme1.xml"/><Relationship Id="rId4" Type="http://schemas.openxmlformats.org/officeDocument/2006/relationships/hyperlink" Target="https://londonmedarb.com/facility-rental-agreement-for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2022-11-12T16:25:00Z</dcterms:created>
  <dcterms:modified xsi:type="dcterms:W3CDTF">2022-11-12T16:25:00Z</dcterms:modified>
</cp:coreProperties>
</file>